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FBB31" w14:textId="42CB35FC" w:rsidR="002548C2" w:rsidRDefault="00556261">
      <w:r w:rsidRPr="002F49A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C0DF168" wp14:editId="34DDED65">
                <wp:simplePos x="0" y="0"/>
                <wp:positionH relativeFrom="page">
                  <wp:align>left</wp:align>
                </wp:positionH>
                <wp:positionV relativeFrom="paragraph">
                  <wp:posOffset>1781175</wp:posOffset>
                </wp:positionV>
                <wp:extent cx="7540625" cy="6786880"/>
                <wp:effectExtent l="0" t="0" r="222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678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88" w:type="dxa"/>
                              <w:tblInd w:w="231" w:type="dxa"/>
                              <w:tblBorders>
                                <w:top w:val="thinThickLargeGap" w:sz="24" w:space="0" w:color="auto"/>
                                <w:left w:val="thinThickLargeGap" w:sz="24" w:space="0" w:color="auto"/>
                                <w:bottom w:val="thinThickLargeGap" w:sz="24" w:space="0" w:color="auto"/>
                                <w:right w:val="thinThickLargeGap" w:sz="24" w:space="0" w:color="auto"/>
                                <w:insideH w:val="thinThickLargeGap" w:sz="24" w:space="0" w:color="auto"/>
                                <w:insideV w:val="thinThickLarge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37"/>
                              <w:gridCol w:w="3186"/>
                              <w:gridCol w:w="3465"/>
                            </w:tblGrid>
                            <w:tr w:rsidR="00ED557D" w:rsidRPr="00556261" w14:paraId="66DAC442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326FDC8" w14:textId="0298FFF3" w:rsidR="00556261" w:rsidRPr="00556261" w:rsidRDefault="009A5109" w:rsidP="009A5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Apprenticeships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9E2BBB8" w14:textId="1C2546F0" w:rsidR="00556261" w:rsidRPr="00556261" w:rsidRDefault="00ED557D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Region</w:t>
                                  </w:r>
                                  <w:r w:rsidR="001404F6"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1A48686C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Job Number</w:t>
                                  </w:r>
                                </w:p>
                              </w:tc>
                            </w:tr>
                            <w:tr w:rsidR="00ED557D" w:rsidRPr="00556261" w14:paraId="298D87DB" w14:textId="77777777" w:rsidTr="00BA21C2">
                              <w:trPr>
                                <w:trHeight w:val="339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71A80DB0" w14:textId="4AC8FAE1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722007D" w14:textId="6977F505" w:rsidR="00556261" w:rsidRPr="00556261" w:rsidRDefault="00556261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E799673" w14:textId="488B3908" w:rsidR="00556261" w:rsidRPr="00556261" w:rsidRDefault="00556261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ED557D" w:rsidRPr="00556261" w14:paraId="056A4FC3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5A19A60" w14:textId="3B5A09E1" w:rsidR="00556261" w:rsidRPr="00556261" w:rsidRDefault="00150372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Fabrication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13AC2919" w14:textId="19455AD2" w:rsidR="00556261" w:rsidRPr="00556261" w:rsidRDefault="00B90DEF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Dan</w:t>
                                  </w:r>
                                  <w:r w:rsidR="005E34A1"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denong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EB15DDA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D557D" w:rsidRPr="00556261" w14:paraId="7037156F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662D22F" w14:textId="542F7089" w:rsidR="00556261" w:rsidRPr="00556261" w:rsidRDefault="00556261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Parks &amp; Gardens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14:paraId="58263AAD" w14:textId="4DE17526" w:rsidR="00556261" w:rsidRPr="00556261" w:rsidRDefault="005E34A1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Geelong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14:paraId="4DA5E460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196</w:t>
                                  </w:r>
                                </w:p>
                              </w:tc>
                            </w:tr>
                            <w:tr w:rsidR="00ED557D" w:rsidRPr="00556261" w14:paraId="0F3DFF3E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0C3E2602" w14:textId="3AFD191A" w:rsidR="00556261" w:rsidRPr="00556261" w:rsidRDefault="00556261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Irrigation Technology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14:paraId="4744D6BE" w14:textId="0FCF1961" w:rsidR="00556261" w:rsidRPr="00556261" w:rsidRDefault="00ED557D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Moolap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14:paraId="36EF23D2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ED557D" w:rsidRPr="00556261" w14:paraId="6956FCEE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87599BB" w14:textId="06351056" w:rsidR="00556261" w:rsidRPr="00556261" w:rsidRDefault="00556261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Plumbing </w:t>
                                  </w:r>
                                  <w:r w:rsidR="005B70C9"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3/4</w:t>
                                  </w:r>
                                  <w:r w:rsidR="005B70C9"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en-AU"/>
                                    </w:rPr>
                                    <w:t>th</w:t>
                                  </w:r>
                                  <w:r w:rsidR="005B70C9"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Year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2977B38" w14:textId="5D580659" w:rsidR="00556261" w:rsidRPr="00556261" w:rsidRDefault="005B70C9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Geelong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785ED67A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ED557D" w:rsidRPr="00556261" w14:paraId="7AA12D10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93224FB" w14:textId="1AB8D26A" w:rsidR="00556261" w:rsidRPr="00556261" w:rsidRDefault="00556261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Parks &amp; Gardens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23C187F4" w14:textId="14F8727B" w:rsidR="00556261" w:rsidRPr="00556261" w:rsidRDefault="005B70C9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Hoppers Crossing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2895C27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ED557D" w:rsidRPr="00556261" w14:paraId="24C01F64" w14:textId="77777777" w:rsidTr="00BA21C2">
                              <w:trPr>
                                <w:trHeight w:val="261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144ACA68" w14:textId="3F6CE96D" w:rsidR="00556261" w:rsidRPr="00556261" w:rsidRDefault="00556261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Civil Construction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1443BA8C" w14:textId="1A4C8C9D" w:rsidR="00556261" w:rsidRPr="00556261" w:rsidRDefault="005B70C9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Geelong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05583A45" w14:textId="77777777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ED557D" w:rsidRPr="00556261" w14:paraId="476A6112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79810D40" w14:textId="555EDF24" w:rsidR="00556261" w:rsidRPr="00556261" w:rsidRDefault="00556261" w:rsidP="00317D3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6E64CDB" w14:textId="68F68BD2" w:rsidR="00556261" w:rsidRPr="00556261" w:rsidRDefault="00556261" w:rsidP="002E336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2C1F4A19" w14:textId="46669889" w:rsidR="00556261" w:rsidRPr="00556261" w:rsidRDefault="00556261" w:rsidP="0041689F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4E356B" w:rsidRPr="00556261" w14:paraId="5DCC00BE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C92C603" w14:textId="77777777" w:rsidR="004E356B" w:rsidRPr="004E356B" w:rsidRDefault="004E356B" w:rsidP="009A5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35C33FBA" w14:textId="77777777" w:rsidR="004E356B" w:rsidRPr="00556261" w:rsidRDefault="004E356B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E7085DC" w14:textId="77777777" w:rsidR="004E356B" w:rsidRPr="00556261" w:rsidRDefault="004E356B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ED557D" w:rsidRPr="00556261" w14:paraId="4A755F11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71ACE06" w14:textId="324FB16C" w:rsidR="00556261" w:rsidRPr="00556261" w:rsidRDefault="009A5109" w:rsidP="009A51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en-AU"/>
                                    </w:rPr>
                                    <w:t>Traineeships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A5E97E5" w14:textId="0F5B0064" w:rsidR="00556261" w:rsidRPr="00556261" w:rsidRDefault="00313EE4" w:rsidP="00313E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4E356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9F5EC41" w14:textId="2107E37E" w:rsidR="00556261" w:rsidRPr="00556261" w:rsidRDefault="00313EE4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AU"/>
                                    </w:rPr>
                                    <w:t>Job Number</w:t>
                                  </w:r>
                                </w:p>
                              </w:tc>
                            </w:tr>
                            <w:tr w:rsidR="00EA4598" w:rsidRPr="00556261" w14:paraId="2FABF454" w14:textId="77777777" w:rsidTr="00BA21C2">
                              <w:trPr>
                                <w:trHeight w:val="355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E154E45" w14:textId="77777777" w:rsidR="00EA4598" w:rsidRPr="00556261" w:rsidRDefault="00EA4598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3268693C" w14:textId="77777777" w:rsidR="00EA4598" w:rsidRDefault="00EA4598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6A99F72A" w14:textId="77777777" w:rsidR="00EA4598" w:rsidRPr="00556261" w:rsidRDefault="00EA4598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ED557D" w:rsidRPr="00556261" w14:paraId="27BCBD38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2A211159" w14:textId="18AA481C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Certificate III Business</w:t>
                                  </w:r>
                                  <w:r w:rsidR="00897247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93457B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TAC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1A35DFF" w14:textId="3F1A6D3A" w:rsidR="00556261" w:rsidRPr="00556261" w:rsidRDefault="00396AE8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Geelong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0359D13D" w14:textId="77777777" w:rsidR="00556261" w:rsidRPr="00556261" w:rsidRDefault="00556261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lang w:eastAsia="en-AU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ED557D" w:rsidRPr="00556261" w14:paraId="223B233E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0EB3DFB1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259954AE" w14:textId="567A20D2" w:rsidR="00556261" w:rsidRPr="00556261" w:rsidRDefault="00504A05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Geelong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065266B7" w14:textId="04A890A5" w:rsidR="00556261" w:rsidRPr="00556261" w:rsidRDefault="00C765F8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Contact for details</w:t>
                                  </w:r>
                                </w:p>
                              </w:tc>
                            </w:tr>
                            <w:tr w:rsidR="00ED557D" w:rsidRPr="00556261" w14:paraId="5F6A18F3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1C3D42B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60AF5CDF" w14:textId="712335CF" w:rsidR="00556261" w:rsidRPr="00556261" w:rsidRDefault="00504A05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Geelong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428ABC64" w14:textId="708F0E67" w:rsidR="00556261" w:rsidRPr="00556261" w:rsidRDefault="00C765F8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Contact for details</w:t>
                                  </w:r>
                                </w:p>
                              </w:tc>
                            </w:tr>
                            <w:tr w:rsidR="00ED557D" w:rsidRPr="00556261" w14:paraId="6D52067D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044C0D34" w14:textId="7217AE74" w:rsidR="00556261" w:rsidRPr="00556261" w:rsidRDefault="004E356B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</w:t>
                                  </w:r>
                                  <w:r w:rsidR="00556261"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ertificate III Business - Medical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74A33F15" w14:textId="43F4FE5E" w:rsidR="00556261" w:rsidRPr="00556261" w:rsidRDefault="003109C2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Ocean Grove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5B7F580" w14:textId="3B288B77" w:rsidR="00556261" w:rsidRPr="00556261" w:rsidRDefault="00C765F8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Contact for details</w:t>
                                  </w:r>
                                </w:p>
                              </w:tc>
                            </w:tr>
                            <w:tr w:rsidR="00ED557D" w:rsidRPr="00556261" w14:paraId="6492D792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7ECFE530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- Medical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08986557" w14:textId="5F74423A" w:rsidR="00556261" w:rsidRPr="00556261" w:rsidRDefault="008A684E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Geelong 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59747AAB" w14:textId="12F9665F" w:rsidR="00556261" w:rsidRPr="00556261" w:rsidRDefault="007D64D1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Contact for details</w:t>
                                  </w:r>
                                </w:p>
                              </w:tc>
                            </w:tr>
                            <w:tr w:rsidR="00ED557D" w:rsidRPr="00556261" w14:paraId="595F32CD" w14:textId="77777777" w:rsidTr="00BA21C2">
                              <w:trPr>
                                <w:trHeight w:val="274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7064F9FE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- Medical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14:paraId="6CD76C13" w14:textId="73274E49" w:rsidR="00556261" w:rsidRPr="00556261" w:rsidRDefault="00806880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Geelong West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1F59F6D6" w14:textId="77777777" w:rsidR="00556261" w:rsidRPr="00556261" w:rsidRDefault="00556261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D557D" w:rsidRPr="00556261" w14:paraId="03DA942C" w14:textId="77777777" w:rsidTr="00BA21C2">
                              <w:trPr>
                                <w:trHeight w:val="301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42CD21E" w14:textId="77777777" w:rsidR="00556261" w:rsidRPr="00556261" w:rsidRDefault="00556261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- Medical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685951A" w14:textId="7CBD0857" w:rsidR="00556261" w:rsidRPr="00556261" w:rsidRDefault="00DF2D98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C05D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Leopold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14:paraId="3DB5D5DF" w14:textId="77777777" w:rsidR="00556261" w:rsidRPr="00556261" w:rsidRDefault="00556261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55626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C05D66" w:rsidRPr="00556261" w14:paraId="0DD26CCE" w14:textId="77777777" w:rsidTr="00BA21C2">
                              <w:trPr>
                                <w:trHeight w:val="301"/>
                              </w:trPr>
                              <w:tc>
                                <w:tcPr>
                                  <w:tcW w:w="4337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C93EB4F" w14:textId="7F36A8B3" w:rsidR="00C05D66" w:rsidRPr="00556261" w:rsidRDefault="00C05D66" w:rsidP="0055626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Certificate III Business Administration 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71B6EF9E" w14:textId="3985FC7B" w:rsidR="00C05D66" w:rsidRPr="00C05D66" w:rsidRDefault="00C05D66" w:rsidP="005562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Grovedale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121369E7" w14:textId="46A76449" w:rsidR="00C05D66" w:rsidRPr="00556261" w:rsidRDefault="00D91CD6" w:rsidP="004E35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n-A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055EA97" w14:textId="77777777" w:rsidR="00DE2D05" w:rsidRPr="00B73A59" w:rsidRDefault="00DE2D05"/>
                          <w:p w14:paraId="1EB79789" w14:textId="77777777" w:rsidR="00693337" w:rsidRPr="00B73A59" w:rsidRDefault="00693337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77F1AC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447408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F31B1C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61AD0A9" w14:textId="77777777" w:rsidR="00D848A0" w:rsidRPr="00B73A59" w:rsidRDefault="00D848A0" w:rsidP="006118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F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0.25pt;width:593.75pt;height:534.4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" strokecolor="white [3212]">
                <v:textbox>
                  <w:txbxContent>
                    <w:tbl>
                      <w:tblPr>
                        <w:tblW w:w="10988" w:type="dxa"/>
                        <w:tblInd w:w="231" w:type="dxa"/>
                        <w:tblBorders>
                          <w:top w:val="thinThickLargeGap" w:sz="24" w:space="0" w:color="auto"/>
                          <w:left w:val="thinThickLargeGap" w:sz="24" w:space="0" w:color="auto"/>
                          <w:bottom w:val="thinThickLargeGap" w:sz="24" w:space="0" w:color="auto"/>
                          <w:right w:val="thinThickLargeGap" w:sz="24" w:space="0" w:color="auto"/>
                          <w:insideH w:val="thinThickLargeGap" w:sz="24" w:space="0" w:color="auto"/>
                          <w:insideV w:val="thinThickLarge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37"/>
                        <w:gridCol w:w="3186"/>
                        <w:gridCol w:w="3465"/>
                      </w:tblGrid>
                      <w:tr w:rsidR="00ED557D" w:rsidRPr="00556261" w14:paraId="66DAC442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326FDC8" w14:textId="0298FFF3" w:rsidR="00556261" w:rsidRPr="00556261" w:rsidRDefault="009A5109" w:rsidP="009A51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Apprenticeships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9E2BBB8" w14:textId="1C2546F0" w:rsidR="00556261" w:rsidRPr="00556261" w:rsidRDefault="00ED557D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Region</w:t>
                            </w:r>
                            <w:r w:rsidR="001404F6"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1A48686C" w14:textId="77777777" w:rsidR="00556261" w:rsidRPr="00556261" w:rsidRDefault="00556261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Job Number</w:t>
                            </w:r>
                          </w:p>
                        </w:tc>
                      </w:tr>
                      <w:tr w:rsidR="00ED557D" w:rsidRPr="00556261" w14:paraId="298D87DB" w14:textId="77777777" w:rsidTr="00BA21C2">
                        <w:trPr>
                          <w:trHeight w:val="339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71A80DB0" w14:textId="4AC8FAE1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722007D" w14:textId="6977F505" w:rsidR="00556261" w:rsidRPr="00556261" w:rsidRDefault="00556261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E799673" w14:textId="488B3908" w:rsidR="00556261" w:rsidRPr="00556261" w:rsidRDefault="00556261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</w:tr>
                      <w:tr w:rsidR="00ED557D" w:rsidRPr="00556261" w14:paraId="056A4FC3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5A19A60" w14:textId="3B5A09E1" w:rsidR="00556261" w:rsidRPr="00556261" w:rsidRDefault="00150372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Certificate III Fabrication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13AC2919" w14:textId="19455AD2" w:rsidR="00556261" w:rsidRPr="00556261" w:rsidRDefault="00B90DEF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Dan</w:t>
                            </w:r>
                            <w:r w:rsidR="005E34A1"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denong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EB15DDA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5</w:t>
                            </w:r>
                          </w:p>
                        </w:tc>
                      </w:tr>
                      <w:tr w:rsidR="00ED557D" w:rsidRPr="00556261" w14:paraId="7037156F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662D22F" w14:textId="542F7089" w:rsidR="00556261" w:rsidRPr="00556261" w:rsidRDefault="00556261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Certificate III Parks &amp; Gardens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hideMark/>
                          </w:tcPr>
                          <w:p w14:paraId="58263AAD" w14:textId="4DE17526" w:rsidR="00556261" w:rsidRPr="00556261" w:rsidRDefault="005E34A1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Geelong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hideMark/>
                          </w:tcPr>
                          <w:p w14:paraId="4DA5E460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196</w:t>
                            </w:r>
                          </w:p>
                        </w:tc>
                      </w:tr>
                      <w:tr w:rsidR="00ED557D" w:rsidRPr="00556261" w14:paraId="0F3DFF3E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0C3E2602" w14:textId="3AFD191A" w:rsidR="00556261" w:rsidRPr="00556261" w:rsidRDefault="00556261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Certificate III Irrigation Technology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hideMark/>
                          </w:tcPr>
                          <w:p w14:paraId="4744D6BE" w14:textId="0FCF1961" w:rsidR="00556261" w:rsidRPr="00556261" w:rsidRDefault="00ED557D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Moolap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hideMark/>
                          </w:tcPr>
                          <w:p w14:paraId="36EF23D2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61</w:t>
                            </w:r>
                          </w:p>
                        </w:tc>
                      </w:tr>
                      <w:tr w:rsidR="00ED557D" w:rsidRPr="00556261" w14:paraId="6956FCEE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87599BB" w14:textId="06351056" w:rsidR="00556261" w:rsidRPr="00556261" w:rsidRDefault="00556261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Plumbing </w:t>
                            </w:r>
                            <w:r w:rsidR="005B70C9"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3/4</w:t>
                            </w:r>
                            <w:r w:rsidR="005B70C9"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AU"/>
                              </w:rPr>
                              <w:t>th</w:t>
                            </w:r>
                            <w:r w:rsidR="005B70C9"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Year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2977B38" w14:textId="5D580659" w:rsidR="00556261" w:rsidRPr="00556261" w:rsidRDefault="005B70C9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Geelong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785ED67A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154</w:t>
                            </w:r>
                          </w:p>
                        </w:tc>
                      </w:tr>
                      <w:tr w:rsidR="00ED557D" w:rsidRPr="00556261" w14:paraId="7AA12D10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93224FB" w14:textId="1AB8D26A" w:rsidR="00556261" w:rsidRPr="00556261" w:rsidRDefault="00556261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Certificate III Parks &amp; Gardens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23C187F4" w14:textId="14F8727B" w:rsidR="00556261" w:rsidRPr="00556261" w:rsidRDefault="005B70C9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Hoppers Crossing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2895C27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122</w:t>
                            </w:r>
                          </w:p>
                        </w:tc>
                      </w:tr>
                      <w:tr w:rsidR="00ED557D" w:rsidRPr="00556261" w14:paraId="24C01F64" w14:textId="77777777" w:rsidTr="00BA21C2">
                        <w:trPr>
                          <w:trHeight w:val="261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144ACA68" w14:textId="3F6CE96D" w:rsidR="00556261" w:rsidRPr="00556261" w:rsidRDefault="00556261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Certificate III Civil Construction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1443BA8C" w14:textId="1A4C8C9D" w:rsidR="00556261" w:rsidRPr="00556261" w:rsidRDefault="005B70C9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Geelong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05583A45" w14:textId="77777777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190</w:t>
                            </w:r>
                          </w:p>
                        </w:tc>
                      </w:tr>
                      <w:tr w:rsidR="00ED557D" w:rsidRPr="00556261" w14:paraId="476A6112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79810D40" w14:textId="555EDF24" w:rsidR="00556261" w:rsidRPr="00556261" w:rsidRDefault="00556261" w:rsidP="00317D3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6E64CDB" w14:textId="68F68BD2" w:rsidR="00556261" w:rsidRPr="00556261" w:rsidRDefault="00556261" w:rsidP="002E336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2C1F4A19" w14:textId="46669889" w:rsidR="00556261" w:rsidRPr="00556261" w:rsidRDefault="00556261" w:rsidP="0041689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4E356B" w:rsidRPr="00556261" w14:paraId="5DCC00BE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C92C603" w14:textId="77777777" w:rsidR="004E356B" w:rsidRPr="004E356B" w:rsidRDefault="004E356B" w:rsidP="009A51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35C33FBA" w14:textId="77777777" w:rsidR="004E356B" w:rsidRPr="00556261" w:rsidRDefault="004E356B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E7085DC" w14:textId="77777777" w:rsidR="004E356B" w:rsidRPr="00556261" w:rsidRDefault="004E356B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</w:tc>
                      </w:tr>
                      <w:tr w:rsidR="00ED557D" w:rsidRPr="00556261" w14:paraId="4A755F11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71ACE06" w14:textId="324FB16C" w:rsidR="00556261" w:rsidRPr="00556261" w:rsidRDefault="009A5109" w:rsidP="009A51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Traineeships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A5E97E5" w14:textId="0F5B0064" w:rsidR="00556261" w:rsidRPr="00556261" w:rsidRDefault="00313EE4" w:rsidP="00313EE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E35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9F5EC41" w14:textId="2107E37E" w:rsidR="00556261" w:rsidRPr="00556261" w:rsidRDefault="00313EE4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Job Number</w:t>
                            </w:r>
                          </w:p>
                        </w:tc>
                      </w:tr>
                      <w:tr w:rsidR="00EA4598" w:rsidRPr="00556261" w14:paraId="2FABF454" w14:textId="77777777" w:rsidTr="00BA21C2">
                        <w:trPr>
                          <w:trHeight w:val="355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E154E45" w14:textId="77777777" w:rsidR="00EA4598" w:rsidRPr="00556261" w:rsidRDefault="00EA4598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3268693C" w14:textId="77777777" w:rsidR="00EA4598" w:rsidRDefault="00EA4598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6A99F72A" w14:textId="77777777" w:rsidR="00EA4598" w:rsidRPr="00556261" w:rsidRDefault="00EA4598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lang w:eastAsia="en-AU"/>
                              </w:rPr>
                            </w:pPr>
                          </w:p>
                        </w:tc>
                      </w:tr>
                      <w:tr w:rsidR="00ED557D" w:rsidRPr="00556261" w14:paraId="27BCBD38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2A211159" w14:textId="18AA481C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Certificate III Business</w:t>
                            </w:r>
                            <w:r w:rsidR="00897247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93457B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TAC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1A35DFF" w14:textId="3F1A6D3A" w:rsidR="00556261" w:rsidRPr="00556261" w:rsidRDefault="00396AE8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 xml:space="preserve">Geelong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0359D13D" w14:textId="77777777" w:rsidR="00556261" w:rsidRPr="00556261" w:rsidRDefault="00556261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lang w:eastAsia="en-AU"/>
                              </w:rPr>
                              <w:t>188</w:t>
                            </w:r>
                          </w:p>
                        </w:tc>
                      </w:tr>
                      <w:tr w:rsidR="00ED557D" w:rsidRPr="00556261" w14:paraId="223B233E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0EB3DFB1" w14:textId="77777777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259954AE" w14:textId="567A20D2" w:rsidR="00556261" w:rsidRPr="00556261" w:rsidRDefault="00504A05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Geelong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065266B7" w14:textId="04A890A5" w:rsidR="00556261" w:rsidRPr="00556261" w:rsidRDefault="00C765F8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Contact for details</w:t>
                            </w:r>
                          </w:p>
                        </w:tc>
                      </w:tr>
                      <w:tr w:rsidR="00ED557D" w:rsidRPr="00556261" w14:paraId="5F6A18F3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1C3D42B" w14:textId="77777777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60AF5CDF" w14:textId="712335CF" w:rsidR="00556261" w:rsidRPr="00556261" w:rsidRDefault="00504A05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Geelong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428ABC64" w14:textId="708F0E67" w:rsidR="00556261" w:rsidRPr="00556261" w:rsidRDefault="00C765F8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Contact for details</w:t>
                            </w:r>
                          </w:p>
                        </w:tc>
                      </w:tr>
                      <w:tr w:rsidR="00ED557D" w:rsidRPr="00556261" w14:paraId="6D52067D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044C0D34" w14:textId="7217AE74" w:rsidR="00556261" w:rsidRPr="00556261" w:rsidRDefault="004E356B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</w:t>
                            </w:r>
                            <w:r w:rsidR="00556261"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ertificate III Business - Medical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74A33F15" w14:textId="43F4FE5E" w:rsidR="00556261" w:rsidRPr="00556261" w:rsidRDefault="003109C2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Ocean Grove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5B7F580" w14:textId="3B288B77" w:rsidR="00556261" w:rsidRPr="00556261" w:rsidRDefault="00C765F8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Contact for details</w:t>
                            </w:r>
                          </w:p>
                        </w:tc>
                      </w:tr>
                      <w:tr w:rsidR="00ED557D" w:rsidRPr="00556261" w14:paraId="6492D792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7ECFE530" w14:textId="77777777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- Medical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08986557" w14:textId="5F74423A" w:rsidR="00556261" w:rsidRPr="00556261" w:rsidRDefault="008A684E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Geelong 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59747AAB" w14:textId="12F9665F" w:rsidR="00556261" w:rsidRPr="00556261" w:rsidRDefault="007D64D1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Contact for details</w:t>
                            </w:r>
                          </w:p>
                        </w:tc>
                      </w:tr>
                      <w:tr w:rsidR="00ED557D" w:rsidRPr="00556261" w14:paraId="595F32CD" w14:textId="77777777" w:rsidTr="00BA21C2">
                        <w:trPr>
                          <w:trHeight w:val="274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7064F9FE" w14:textId="77777777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- Medical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14:paraId="6CD76C13" w14:textId="73274E49" w:rsidR="00556261" w:rsidRPr="00556261" w:rsidRDefault="00806880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Geelong West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1F59F6D6" w14:textId="77777777" w:rsidR="00556261" w:rsidRPr="00556261" w:rsidRDefault="00556261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200</w:t>
                            </w:r>
                          </w:p>
                        </w:tc>
                      </w:tr>
                      <w:tr w:rsidR="00ED557D" w:rsidRPr="00556261" w14:paraId="03DA942C" w14:textId="77777777" w:rsidTr="00BA21C2">
                        <w:trPr>
                          <w:trHeight w:val="301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42CD21E" w14:textId="77777777" w:rsidR="00556261" w:rsidRPr="00556261" w:rsidRDefault="00556261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- Medical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685951A" w14:textId="7CBD0857" w:rsidR="00556261" w:rsidRPr="00556261" w:rsidRDefault="00DF2D98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C05D6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Leopold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14:paraId="3DB5D5DF" w14:textId="77777777" w:rsidR="00556261" w:rsidRPr="00556261" w:rsidRDefault="00556261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5626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199</w:t>
                            </w:r>
                          </w:p>
                        </w:tc>
                      </w:tr>
                      <w:tr w:rsidR="00C05D66" w:rsidRPr="00556261" w14:paraId="0DD26CCE" w14:textId="77777777" w:rsidTr="00BA21C2">
                        <w:trPr>
                          <w:trHeight w:val="301"/>
                        </w:trPr>
                        <w:tc>
                          <w:tcPr>
                            <w:tcW w:w="4337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C93EB4F" w14:textId="7F36A8B3" w:rsidR="00C05D66" w:rsidRPr="00556261" w:rsidRDefault="00C05D66" w:rsidP="0055626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Certificate III Business Administration </w:t>
                            </w:r>
                          </w:p>
                        </w:tc>
                        <w:tc>
                          <w:tcPr>
                            <w:tcW w:w="3186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71B6EF9E" w14:textId="3985FC7B" w:rsidR="00C05D66" w:rsidRPr="00C05D66" w:rsidRDefault="00C05D66" w:rsidP="005562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Grovedale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121369E7" w14:textId="46A76449" w:rsidR="00C05D66" w:rsidRPr="00556261" w:rsidRDefault="00D91CD6" w:rsidP="004E356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4055EA97" w14:textId="77777777" w:rsidR="00DE2D05" w:rsidRPr="00B73A59" w:rsidRDefault="00DE2D05"/>
                    <w:p w14:paraId="1EB79789" w14:textId="77777777" w:rsidR="00693337" w:rsidRPr="00B73A59" w:rsidRDefault="00693337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77F1AC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447408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F31B1C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61AD0A9" w14:textId="77777777" w:rsidR="00D848A0" w:rsidRPr="00B73A59" w:rsidRDefault="00D848A0" w:rsidP="006118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7AA2" w:rsidRPr="002F49A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FA91056" wp14:editId="7968501B">
                <wp:simplePos x="0" y="0"/>
                <wp:positionH relativeFrom="margin">
                  <wp:posOffset>-47625</wp:posOffset>
                </wp:positionH>
                <wp:positionV relativeFrom="paragraph">
                  <wp:posOffset>7229475</wp:posOffset>
                </wp:positionV>
                <wp:extent cx="5895975" cy="10668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F033" w14:textId="484D281C" w:rsidR="000211CB" w:rsidRPr="002B5D3A" w:rsidRDefault="00C66919" w:rsidP="0002700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 you can see, we have many vacancies</w:t>
                            </w:r>
                            <w:r w:rsidR="00E21DE8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05FA9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and applicants can apply online.</w:t>
                            </w:r>
                          </w:p>
                          <w:p w14:paraId="3931F333" w14:textId="125273A6" w:rsidR="002B5D3A" w:rsidRPr="002B5D3A" w:rsidRDefault="00205FA9" w:rsidP="002B5D3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If you or your candidates need further details,</w:t>
                            </w:r>
                            <w:r w:rsidR="004223F7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Further information available on our website and scan the QR code to take to our current expanded list.</w:t>
                            </w:r>
                            <w:r w:rsidR="002B5D3A" w:rsidRPr="002B5D3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Any queries can be directed to Donna Morgan – 0436 368 762 Lauren 0467 857 876</w:t>
                            </w:r>
                          </w:p>
                          <w:p w14:paraId="46FABC4B" w14:textId="4C4BC85D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34F64D" w14:textId="77777777" w:rsidR="002B5D3A" w:rsidRDefault="002B5D3A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C54C9B" w14:textId="5FA5BFF9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8EA644" w14:textId="77777777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6491CF" w14:textId="77777777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ED03DE" w14:textId="77777777" w:rsidR="004223F7" w:rsidRPr="006118DC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165C6B" w14:textId="77777777" w:rsidR="004223F7" w:rsidRDefault="004223F7" w:rsidP="00422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18DC">
                              <w:rPr>
                                <w:b/>
                                <w:bCs/>
                              </w:rPr>
                              <w:t>Any queries can be directed 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Donna Morgan – 0436 368 762 Lauren 0467 857 876</w:t>
                            </w:r>
                          </w:p>
                          <w:p w14:paraId="5C2BFC8B" w14:textId="20E4402D" w:rsidR="00193D0A" w:rsidRPr="004223F7" w:rsidRDefault="00193D0A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7381D5" w14:textId="77777777" w:rsidR="004223F7" w:rsidRDefault="004223F7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4B40A5" w14:textId="77777777" w:rsidR="004223F7" w:rsidRDefault="004223F7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E484BA" w14:textId="77777777" w:rsidR="004223F7" w:rsidRPr="00956C4B" w:rsidRDefault="004223F7" w:rsidP="0002700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69E7D3" w14:textId="29DBA3EF" w:rsidR="00205FA9" w:rsidRDefault="000211CB" w:rsidP="00F4168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6C4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please call </w:t>
                            </w:r>
                            <w:r w:rsidR="008F6472" w:rsidRPr="00956C4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1800 436 723 or email: </w:t>
                            </w:r>
                            <w:hyperlink r:id="rId10" w:history="1">
                              <w:r w:rsidR="00F92FB9" w:rsidRPr="00804726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apprenticeships@gforce.org.au</w:t>
                              </w:r>
                            </w:hyperlink>
                            <w:r w:rsidR="00F92FB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1056" id="Text Box 3" o:spid="_x0000_s1027" type="#_x0000_t202" style="position:absolute;margin-left:-3.75pt;margin-top:569.25pt;width:464.25pt;height:8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aDg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" stroked="f">
                <v:textbox>
                  <w:txbxContent>
                    <w:p w14:paraId="21DEF033" w14:textId="484D281C" w:rsidR="000211CB" w:rsidRPr="002B5D3A" w:rsidRDefault="00C66919" w:rsidP="0002700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As you can see, we have many vacancies</w:t>
                      </w:r>
                      <w:r w:rsidR="00E21DE8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05FA9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and applicants can apply online.</w:t>
                      </w:r>
                    </w:p>
                    <w:p w14:paraId="3931F333" w14:textId="125273A6" w:rsidR="002B5D3A" w:rsidRPr="002B5D3A" w:rsidRDefault="00205FA9" w:rsidP="002B5D3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If you or your candidates need further details,</w:t>
                      </w:r>
                      <w:r w:rsidR="004223F7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Further information available on our website and scan the QR code to take to our current expanded list.</w:t>
                      </w:r>
                      <w:r w:rsidR="002B5D3A" w:rsidRPr="002B5D3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Any queries can be directed to Donna Morgan – 0436 368 762 Lauren 0467 857 876</w:t>
                      </w:r>
                    </w:p>
                    <w:p w14:paraId="46FABC4B" w14:textId="4C4BC85D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334F64D" w14:textId="77777777" w:rsidR="002B5D3A" w:rsidRDefault="002B5D3A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C54C9B" w14:textId="5FA5BFF9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8EA644" w14:textId="77777777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E6491CF" w14:textId="77777777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ED03DE" w14:textId="77777777" w:rsidR="004223F7" w:rsidRPr="006118DC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165C6B" w14:textId="77777777" w:rsidR="004223F7" w:rsidRDefault="004223F7" w:rsidP="004223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18DC">
                        <w:rPr>
                          <w:b/>
                          <w:bCs/>
                        </w:rPr>
                        <w:t>Any queries can be directed to</w:t>
                      </w:r>
                      <w:r>
                        <w:rPr>
                          <w:b/>
                          <w:bCs/>
                        </w:rPr>
                        <w:t xml:space="preserve"> Donna Morgan – 0436 368 762 Lauren 0467 857 876</w:t>
                      </w:r>
                    </w:p>
                    <w:p w14:paraId="5C2BFC8B" w14:textId="20E4402D" w:rsidR="00193D0A" w:rsidRPr="004223F7" w:rsidRDefault="00193D0A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7381D5" w14:textId="77777777" w:rsidR="004223F7" w:rsidRDefault="004223F7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14B40A5" w14:textId="77777777" w:rsidR="004223F7" w:rsidRDefault="004223F7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4AE484BA" w14:textId="77777777" w:rsidR="004223F7" w:rsidRPr="00956C4B" w:rsidRDefault="004223F7" w:rsidP="0002700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369E7D3" w14:textId="29DBA3EF" w:rsidR="00205FA9" w:rsidRDefault="000211CB" w:rsidP="00F4168C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56C4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please call </w:t>
                      </w:r>
                      <w:r w:rsidR="008F6472" w:rsidRPr="00956C4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1800 436 723 or email: </w:t>
                      </w:r>
                      <w:hyperlink r:id="rId11" w:history="1">
                        <w:r w:rsidR="00F92FB9" w:rsidRPr="00804726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apprenticeships@gforce.org.au</w:t>
                        </w:r>
                      </w:hyperlink>
                      <w:r w:rsidR="00F92FB9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AA2" w:rsidRPr="002F49A6">
        <w:rPr>
          <w:noProof/>
        </w:rPr>
        <w:drawing>
          <wp:anchor distT="0" distB="0" distL="114300" distR="114300" simplePos="0" relativeHeight="251658244" behindDoc="0" locked="0" layoutInCell="1" allowOverlap="1" wp14:anchorId="51FA84BF" wp14:editId="047A0B55">
            <wp:simplePos x="0" y="0"/>
            <wp:positionH relativeFrom="column">
              <wp:posOffset>4445635</wp:posOffset>
            </wp:positionH>
            <wp:positionV relativeFrom="paragraph">
              <wp:posOffset>8486140</wp:posOffset>
            </wp:positionV>
            <wp:extent cx="902335" cy="920750"/>
            <wp:effectExtent l="0" t="0" r="0" b="0"/>
            <wp:wrapNone/>
            <wp:docPr id="1686989742" name="Picture 168698974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89742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B9" w:rsidRPr="002F49A6">
        <w:rPr>
          <w:noProof/>
        </w:rPr>
        <w:drawing>
          <wp:anchor distT="0" distB="0" distL="114300" distR="114300" simplePos="0" relativeHeight="251658240" behindDoc="1" locked="0" layoutInCell="1" allowOverlap="1" wp14:anchorId="0B35A083" wp14:editId="076EBE7B">
            <wp:simplePos x="0" y="0"/>
            <wp:positionH relativeFrom="margin">
              <wp:posOffset>-1352367</wp:posOffset>
            </wp:positionH>
            <wp:positionV relativeFrom="paragraph">
              <wp:posOffset>-1434916</wp:posOffset>
            </wp:positionV>
            <wp:extent cx="8128000" cy="11486901"/>
            <wp:effectExtent l="0" t="0" r="6350" b="635"/>
            <wp:wrapNone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1148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12C" w:rsidRPr="002F49A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F480B23" wp14:editId="1C867594">
                <wp:simplePos x="0" y="0"/>
                <wp:positionH relativeFrom="page">
                  <wp:align>right</wp:align>
                </wp:positionH>
                <wp:positionV relativeFrom="paragraph">
                  <wp:posOffset>447675</wp:posOffset>
                </wp:positionV>
                <wp:extent cx="7496175" cy="1250950"/>
                <wp:effectExtent l="0" t="0" r="28575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250950"/>
                        </a:xfrm>
                        <a:prstGeom prst="rect">
                          <a:avLst/>
                        </a:prstGeom>
                        <a:solidFill>
                          <a:srgbClr val="007B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34CE" w14:textId="77777777" w:rsidR="00A17593" w:rsidRDefault="00A175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D0385E" w14:textId="0B6E3D63" w:rsidR="00A17593" w:rsidRPr="00A17593" w:rsidRDefault="00A17593" w:rsidP="006A0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75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MULTIPLE </w:t>
                            </w:r>
                            <w:r w:rsidR="006A05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VACANCIES</w:t>
                            </w:r>
                            <w:r w:rsidRPr="00A175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AVAILABLE</w:t>
                            </w:r>
                            <w:r w:rsidR="00023B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FE6A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7827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  <w:r w:rsidR="00311E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0341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04</w:t>
                            </w:r>
                            <w:r w:rsidR="00E535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0A387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674E2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0B23" id="Text Box 217" o:spid="_x0000_s1028" type="#_x0000_t202" style="position:absolute;margin-left:539.05pt;margin-top:35.25pt;width:590.25pt;height:98.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" fillcolor="#007b7f">
                <v:textbox>
                  <w:txbxContent>
                    <w:p w14:paraId="08E934CE" w14:textId="77777777" w:rsidR="00A17593" w:rsidRDefault="00A1759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1D0385E" w14:textId="0B6E3D63" w:rsidR="00A17593" w:rsidRPr="00A17593" w:rsidRDefault="00A17593" w:rsidP="006A05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175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MULTIPLE </w:t>
                      </w:r>
                      <w:r w:rsidR="006A05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VACANCIES</w:t>
                      </w:r>
                      <w:r w:rsidRPr="00A175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AVAILABLE</w:t>
                      </w:r>
                      <w:r w:rsidR="00023B4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– </w:t>
                      </w:r>
                      <w:r w:rsidR="00FE6A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7827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9</w:t>
                      </w:r>
                      <w:r w:rsidR="00311E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  <w:r w:rsidR="0003411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04</w:t>
                      </w:r>
                      <w:r w:rsidR="00E535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  <w:r w:rsidR="000A387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674E2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7593">
        <w:t xml:space="preserve"> </w:t>
      </w:r>
    </w:p>
    <w:sectPr w:rsidR="002548C2" w:rsidSect="0010224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F1F3C" w14:textId="77777777" w:rsidR="00102240" w:rsidRDefault="00102240" w:rsidP="0060022B">
      <w:pPr>
        <w:spacing w:after="0" w:line="240" w:lineRule="auto"/>
      </w:pPr>
      <w:r>
        <w:separator/>
      </w:r>
    </w:p>
  </w:endnote>
  <w:endnote w:type="continuationSeparator" w:id="0">
    <w:p w14:paraId="7E70A054" w14:textId="77777777" w:rsidR="00102240" w:rsidRDefault="00102240" w:rsidP="0060022B">
      <w:pPr>
        <w:spacing w:after="0" w:line="240" w:lineRule="auto"/>
      </w:pPr>
      <w:r>
        <w:continuationSeparator/>
      </w:r>
    </w:p>
  </w:endnote>
  <w:endnote w:type="continuationNotice" w:id="1">
    <w:p w14:paraId="0DA432D1" w14:textId="77777777" w:rsidR="00102240" w:rsidRDefault="00102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BCBD7" w14:textId="77777777" w:rsidR="00102240" w:rsidRDefault="00102240" w:rsidP="0060022B">
      <w:pPr>
        <w:spacing w:after="0" w:line="240" w:lineRule="auto"/>
      </w:pPr>
      <w:r>
        <w:separator/>
      </w:r>
    </w:p>
  </w:footnote>
  <w:footnote w:type="continuationSeparator" w:id="0">
    <w:p w14:paraId="730C57C3" w14:textId="77777777" w:rsidR="00102240" w:rsidRDefault="00102240" w:rsidP="0060022B">
      <w:pPr>
        <w:spacing w:after="0" w:line="240" w:lineRule="auto"/>
      </w:pPr>
      <w:r>
        <w:continuationSeparator/>
      </w:r>
    </w:p>
  </w:footnote>
  <w:footnote w:type="continuationNotice" w:id="1">
    <w:p w14:paraId="15DDD1BB" w14:textId="77777777" w:rsidR="00102240" w:rsidRDefault="001022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1B996998"/>
    <w:multiLevelType w:val="multilevel"/>
    <w:tmpl w:val="924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E973C4"/>
    <w:multiLevelType w:val="multilevel"/>
    <w:tmpl w:val="CC0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7743172">
    <w:abstractNumId w:val="4"/>
  </w:num>
  <w:num w:numId="2" w16cid:durableId="263807949">
    <w:abstractNumId w:val="4"/>
  </w:num>
  <w:num w:numId="3" w16cid:durableId="1995256035">
    <w:abstractNumId w:val="3"/>
  </w:num>
  <w:num w:numId="4" w16cid:durableId="133913771">
    <w:abstractNumId w:val="3"/>
  </w:num>
  <w:num w:numId="5" w16cid:durableId="1162507116">
    <w:abstractNumId w:val="2"/>
  </w:num>
  <w:num w:numId="6" w16cid:durableId="279844221">
    <w:abstractNumId w:val="2"/>
  </w:num>
  <w:num w:numId="7" w16cid:durableId="2076002226">
    <w:abstractNumId w:val="1"/>
  </w:num>
  <w:num w:numId="8" w16cid:durableId="1620837315">
    <w:abstractNumId w:val="1"/>
  </w:num>
  <w:num w:numId="9" w16cid:durableId="1969891487">
    <w:abstractNumId w:val="0"/>
  </w:num>
  <w:num w:numId="10" w16cid:durableId="1660617696">
    <w:abstractNumId w:val="0"/>
  </w:num>
  <w:num w:numId="11" w16cid:durableId="1475678097">
    <w:abstractNumId w:val="5"/>
  </w:num>
  <w:num w:numId="12" w16cid:durableId="1851141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3"/>
    <w:rsid w:val="000034A3"/>
    <w:rsid w:val="00007D0E"/>
    <w:rsid w:val="00010BEA"/>
    <w:rsid w:val="00014720"/>
    <w:rsid w:val="00016105"/>
    <w:rsid w:val="000211CB"/>
    <w:rsid w:val="00023B49"/>
    <w:rsid w:val="00027008"/>
    <w:rsid w:val="0003411A"/>
    <w:rsid w:val="000403A7"/>
    <w:rsid w:val="00043426"/>
    <w:rsid w:val="00043FDD"/>
    <w:rsid w:val="00053F62"/>
    <w:rsid w:val="00054445"/>
    <w:rsid w:val="00064CBE"/>
    <w:rsid w:val="00065749"/>
    <w:rsid w:val="000705DF"/>
    <w:rsid w:val="00071B35"/>
    <w:rsid w:val="000923D3"/>
    <w:rsid w:val="000948DC"/>
    <w:rsid w:val="00095891"/>
    <w:rsid w:val="000A3873"/>
    <w:rsid w:val="000A4938"/>
    <w:rsid w:val="000A60CE"/>
    <w:rsid w:val="000B00A1"/>
    <w:rsid w:val="000B0DAB"/>
    <w:rsid w:val="000D02A4"/>
    <w:rsid w:val="000D1B78"/>
    <w:rsid w:val="000D2DBE"/>
    <w:rsid w:val="000D734D"/>
    <w:rsid w:val="000E0E8F"/>
    <w:rsid w:val="000E3EF8"/>
    <w:rsid w:val="000F68D2"/>
    <w:rsid w:val="00102240"/>
    <w:rsid w:val="001046BF"/>
    <w:rsid w:val="001160BC"/>
    <w:rsid w:val="001404F6"/>
    <w:rsid w:val="0014409C"/>
    <w:rsid w:val="00150372"/>
    <w:rsid w:val="00172F48"/>
    <w:rsid w:val="00173A46"/>
    <w:rsid w:val="00175807"/>
    <w:rsid w:val="0017758A"/>
    <w:rsid w:val="0018310D"/>
    <w:rsid w:val="00184876"/>
    <w:rsid w:val="00185E0A"/>
    <w:rsid w:val="00193D0A"/>
    <w:rsid w:val="00195BA2"/>
    <w:rsid w:val="001A7875"/>
    <w:rsid w:val="001C0BE0"/>
    <w:rsid w:val="001D4730"/>
    <w:rsid w:val="001D545C"/>
    <w:rsid w:val="001D6594"/>
    <w:rsid w:val="001D6BD0"/>
    <w:rsid w:val="001E1589"/>
    <w:rsid w:val="00202E73"/>
    <w:rsid w:val="00205FA9"/>
    <w:rsid w:val="002064FB"/>
    <w:rsid w:val="002077FE"/>
    <w:rsid w:val="0021138D"/>
    <w:rsid w:val="00223AA4"/>
    <w:rsid w:val="002358E9"/>
    <w:rsid w:val="00240E24"/>
    <w:rsid w:val="002474BA"/>
    <w:rsid w:val="0025219A"/>
    <w:rsid w:val="002548C2"/>
    <w:rsid w:val="0028242E"/>
    <w:rsid w:val="002867E0"/>
    <w:rsid w:val="00293A0D"/>
    <w:rsid w:val="002B2312"/>
    <w:rsid w:val="002B38A5"/>
    <w:rsid w:val="002B5D3A"/>
    <w:rsid w:val="002E336A"/>
    <w:rsid w:val="002E68F4"/>
    <w:rsid w:val="002F49A6"/>
    <w:rsid w:val="00307837"/>
    <w:rsid w:val="003109C2"/>
    <w:rsid w:val="00311E61"/>
    <w:rsid w:val="00311F46"/>
    <w:rsid w:val="00313EE4"/>
    <w:rsid w:val="00316689"/>
    <w:rsid w:val="00317D30"/>
    <w:rsid w:val="00324D4D"/>
    <w:rsid w:val="00331FD5"/>
    <w:rsid w:val="00350C99"/>
    <w:rsid w:val="00360C5D"/>
    <w:rsid w:val="00362433"/>
    <w:rsid w:val="00364609"/>
    <w:rsid w:val="00367F1A"/>
    <w:rsid w:val="00396AE8"/>
    <w:rsid w:val="003A67A0"/>
    <w:rsid w:val="003C16CE"/>
    <w:rsid w:val="003C1BEA"/>
    <w:rsid w:val="003D1207"/>
    <w:rsid w:val="003D41D2"/>
    <w:rsid w:val="003E2486"/>
    <w:rsid w:val="003F3A37"/>
    <w:rsid w:val="003F3CE3"/>
    <w:rsid w:val="003F417A"/>
    <w:rsid w:val="00410AEB"/>
    <w:rsid w:val="0041689F"/>
    <w:rsid w:val="00420CA5"/>
    <w:rsid w:val="004223F7"/>
    <w:rsid w:val="00430A36"/>
    <w:rsid w:val="0043131E"/>
    <w:rsid w:val="00435D05"/>
    <w:rsid w:val="00444BA2"/>
    <w:rsid w:val="00454EC4"/>
    <w:rsid w:val="004551B8"/>
    <w:rsid w:val="00460862"/>
    <w:rsid w:val="00466A52"/>
    <w:rsid w:val="00466D9F"/>
    <w:rsid w:val="004705D3"/>
    <w:rsid w:val="004725BA"/>
    <w:rsid w:val="00490543"/>
    <w:rsid w:val="0049345A"/>
    <w:rsid w:val="004A14A1"/>
    <w:rsid w:val="004B1F34"/>
    <w:rsid w:val="004B7AA4"/>
    <w:rsid w:val="004C3D9F"/>
    <w:rsid w:val="004D221B"/>
    <w:rsid w:val="004D4A2E"/>
    <w:rsid w:val="004E356B"/>
    <w:rsid w:val="004E4A5B"/>
    <w:rsid w:val="004E582C"/>
    <w:rsid w:val="004F27D1"/>
    <w:rsid w:val="00501377"/>
    <w:rsid w:val="00504A05"/>
    <w:rsid w:val="00506B90"/>
    <w:rsid w:val="0051024C"/>
    <w:rsid w:val="00510817"/>
    <w:rsid w:val="00510AB4"/>
    <w:rsid w:val="00522288"/>
    <w:rsid w:val="0052697D"/>
    <w:rsid w:val="00533587"/>
    <w:rsid w:val="00540359"/>
    <w:rsid w:val="00551A7E"/>
    <w:rsid w:val="00556261"/>
    <w:rsid w:val="0056055D"/>
    <w:rsid w:val="00573C0D"/>
    <w:rsid w:val="0057420B"/>
    <w:rsid w:val="0057491C"/>
    <w:rsid w:val="0057736C"/>
    <w:rsid w:val="00593FF7"/>
    <w:rsid w:val="005B0068"/>
    <w:rsid w:val="005B3F06"/>
    <w:rsid w:val="005B70C9"/>
    <w:rsid w:val="005C2CFD"/>
    <w:rsid w:val="005D4523"/>
    <w:rsid w:val="005E34A1"/>
    <w:rsid w:val="005E3AD2"/>
    <w:rsid w:val="005E5086"/>
    <w:rsid w:val="00600119"/>
    <w:rsid w:val="0060022B"/>
    <w:rsid w:val="00605079"/>
    <w:rsid w:val="006118DC"/>
    <w:rsid w:val="00613D6B"/>
    <w:rsid w:val="0061782D"/>
    <w:rsid w:val="00624621"/>
    <w:rsid w:val="00626727"/>
    <w:rsid w:val="00635579"/>
    <w:rsid w:val="006418CD"/>
    <w:rsid w:val="0065031A"/>
    <w:rsid w:val="006516AC"/>
    <w:rsid w:val="0066559C"/>
    <w:rsid w:val="00674E24"/>
    <w:rsid w:val="006820C2"/>
    <w:rsid w:val="00682CFC"/>
    <w:rsid w:val="006864DC"/>
    <w:rsid w:val="00687463"/>
    <w:rsid w:val="006926EE"/>
    <w:rsid w:val="00692B81"/>
    <w:rsid w:val="00693337"/>
    <w:rsid w:val="006A05B8"/>
    <w:rsid w:val="006D4C9E"/>
    <w:rsid w:val="006D5ADB"/>
    <w:rsid w:val="006E22B0"/>
    <w:rsid w:val="006E455D"/>
    <w:rsid w:val="006E710A"/>
    <w:rsid w:val="006F10DC"/>
    <w:rsid w:val="006F736B"/>
    <w:rsid w:val="00700CB3"/>
    <w:rsid w:val="00710083"/>
    <w:rsid w:val="00731AE2"/>
    <w:rsid w:val="0075151E"/>
    <w:rsid w:val="00753393"/>
    <w:rsid w:val="00764C28"/>
    <w:rsid w:val="00776E24"/>
    <w:rsid w:val="007827C7"/>
    <w:rsid w:val="00783749"/>
    <w:rsid w:val="00786BE8"/>
    <w:rsid w:val="00795CCF"/>
    <w:rsid w:val="007B1758"/>
    <w:rsid w:val="007C34AB"/>
    <w:rsid w:val="007C661A"/>
    <w:rsid w:val="007C78F7"/>
    <w:rsid w:val="007D64D1"/>
    <w:rsid w:val="007E2DDE"/>
    <w:rsid w:val="007F3DEC"/>
    <w:rsid w:val="00806880"/>
    <w:rsid w:val="00817954"/>
    <w:rsid w:val="00825459"/>
    <w:rsid w:val="00827A62"/>
    <w:rsid w:val="00832091"/>
    <w:rsid w:val="00843729"/>
    <w:rsid w:val="00872167"/>
    <w:rsid w:val="008758BE"/>
    <w:rsid w:val="00880B4B"/>
    <w:rsid w:val="00887279"/>
    <w:rsid w:val="0089717F"/>
    <w:rsid w:val="00897247"/>
    <w:rsid w:val="00897A06"/>
    <w:rsid w:val="008A4E64"/>
    <w:rsid w:val="008A684E"/>
    <w:rsid w:val="008B1454"/>
    <w:rsid w:val="008C2294"/>
    <w:rsid w:val="008D2EA3"/>
    <w:rsid w:val="008F3C94"/>
    <w:rsid w:val="008F6472"/>
    <w:rsid w:val="00912D5E"/>
    <w:rsid w:val="00916B88"/>
    <w:rsid w:val="00925262"/>
    <w:rsid w:val="00932887"/>
    <w:rsid w:val="0093457B"/>
    <w:rsid w:val="0093606F"/>
    <w:rsid w:val="00941C18"/>
    <w:rsid w:val="00945786"/>
    <w:rsid w:val="00956C4B"/>
    <w:rsid w:val="00957BAC"/>
    <w:rsid w:val="00995F87"/>
    <w:rsid w:val="00996C14"/>
    <w:rsid w:val="009A34D1"/>
    <w:rsid w:val="009A5109"/>
    <w:rsid w:val="009A67B9"/>
    <w:rsid w:val="009B0625"/>
    <w:rsid w:val="009B375F"/>
    <w:rsid w:val="009B5204"/>
    <w:rsid w:val="009B71ED"/>
    <w:rsid w:val="009D00FE"/>
    <w:rsid w:val="009D147C"/>
    <w:rsid w:val="009E12DE"/>
    <w:rsid w:val="009E2106"/>
    <w:rsid w:val="009E381E"/>
    <w:rsid w:val="009E5DA0"/>
    <w:rsid w:val="009F6C5F"/>
    <w:rsid w:val="00A06776"/>
    <w:rsid w:val="00A12852"/>
    <w:rsid w:val="00A13656"/>
    <w:rsid w:val="00A17593"/>
    <w:rsid w:val="00A20C60"/>
    <w:rsid w:val="00A21438"/>
    <w:rsid w:val="00A33168"/>
    <w:rsid w:val="00A479F3"/>
    <w:rsid w:val="00A50115"/>
    <w:rsid w:val="00A50E34"/>
    <w:rsid w:val="00A84553"/>
    <w:rsid w:val="00AC71FD"/>
    <w:rsid w:val="00AD7502"/>
    <w:rsid w:val="00AF4658"/>
    <w:rsid w:val="00B00DD4"/>
    <w:rsid w:val="00B04C75"/>
    <w:rsid w:val="00B0757C"/>
    <w:rsid w:val="00B26D76"/>
    <w:rsid w:val="00B3277D"/>
    <w:rsid w:val="00B339B8"/>
    <w:rsid w:val="00B440C8"/>
    <w:rsid w:val="00B45082"/>
    <w:rsid w:val="00B45CCF"/>
    <w:rsid w:val="00B578E0"/>
    <w:rsid w:val="00B73A59"/>
    <w:rsid w:val="00B876D2"/>
    <w:rsid w:val="00B90DEF"/>
    <w:rsid w:val="00BA21C2"/>
    <w:rsid w:val="00BA416A"/>
    <w:rsid w:val="00BD2DAC"/>
    <w:rsid w:val="00BD6F58"/>
    <w:rsid w:val="00BF545E"/>
    <w:rsid w:val="00BF7AA2"/>
    <w:rsid w:val="00C009B7"/>
    <w:rsid w:val="00C05D66"/>
    <w:rsid w:val="00C11779"/>
    <w:rsid w:val="00C203F7"/>
    <w:rsid w:val="00C36ACE"/>
    <w:rsid w:val="00C41A06"/>
    <w:rsid w:val="00C444FA"/>
    <w:rsid w:val="00C47E8F"/>
    <w:rsid w:val="00C55AB0"/>
    <w:rsid w:val="00C66919"/>
    <w:rsid w:val="00C750CD"/>
    <w:rsid w:val="00C76018"/>
    <w:rsid w:val="00C765F8"/>
    <w:rsid w:val="00C83A41"/>
    <w:rsid w:val="00CA2F4D"/>
    <w:rsid w:val="00CC25EF"/>
    <w:rsid w:val="00CD053D"/>
    <w:rsid w:val="00CD1908"/>
    <w:rsid w:val="00CE258E"/>
    <w:rsid w:val="00CE5AC7"/>
    <w:rsid w:val="00CF0A5A"/>
    <w:rsid w:val="00D05478"/>
    <w:rsid w:val="00D209A1"/>
    <w:rsid w:val="00D40EC0"/>
    <w:rsid w:val="00D41BF3"/>
    <w:rsid w:val="00D436DC"/>
    <w:rsid w:val="00D45E3D"/>
    <w:rsid w:val="00D47F4B"/>
    <w:rsid w:val="00D61428"/>
    <w:rsid w:val="00D8102F"/>
    <w:rsid w:val="00D8351F"/>
    <w:rsid w:val="00D848A0"/>
    <w:rsid w:val="00D9053F"/>
    <w:rsid w:val="00D912B6"/>
    <w:rsid w:val="00D91CD6"/>
    <w:rsid w:val="00DA557F"/>
    <w:rsid w:val="00DC0C02"/>
    <w:rsid w:val="00DE2D05"/>
    <w:rsid w:val="00DE441E"/>
    <w:rsid w:val="00DE480A"/>
    <w:rsid w:val="00DF2136"/>
    <w:rsid w:val="00DF2D98"/>
    <w:rsid w:val="00DF3460"/>
    <w:rsid w:val="00DF4393"/>
    <w:rsid w:val="00E064A9"/>
    <w:rsid w:val="00E06E40"/>
    <w:rsid w:val="00E20E76"/>
    <w:rsid w:val="00E21DE8"/>
    <w:rsid w:val="00E26A43"/>
    <w:rsid w:val="00E309BF"/>
    <w:rsid w:val="00E421C8"/>
    <w:rsid w:val="00E4443B"/>
    <w:rsid w:val="00E4592D"/>
    <w:rsid w:val="00E45C83"/>
    <w:rsid w:val="00E50CBC"/>
    <w:rsid w:val="00E5359E"/>
    <w:rsid w:val="00E6718E"/>
    <w:rsid w:val="00E707F0"/>
    <w:rsid w:val="00E7212C"/>
    <w:rsid w:val="00E727D9"/>
    <w:rsid w:val="00E774AA"/>
    <w:rsid w:val="00E77871"/>
    <w:rsid w:val="00E81F77"/>
    <w:rsid w:val="00E85F56"/>
    <w:rsid w:val="00E85F7B"/>
    <w:rsid w:val="00E9087E"/>
    <w:rsid w:val="00E91DC0"/>
    <w:rsid w:val="00E93DD8"/>
    <w:rsid w:val="00E9664C"/>
    <w:rsid w:val="00E967DB"/>
    <w:rsid w:val="00E96B31"/>
    <w:rsid w:val="00EA0F58"/>
    <w:rsid w:val="00EA4598"/>
    <w:rsid w:val="00EA5FCD"/>
    <w:rsid w:val="00EB0F05"/>
    <w:rsid w:val="00EB5C6C"/>
    <w:rsid w:val="00ED557D"/>
    <w:rsid w:val="00EE2486"/>
    <w:rsid w:val="00EE60DB"/>
    <w:rsid w:val="00EE6FF6"/>
    <w:rsid w:val="00EE7CB5"/>
    <w:rsid w:val="00F041D5"/>
    <w:rsid w:val="00F40568"/>
    <w:rsid w:val="00F4168C"/>
    <w:rsid w:val="00F41E88"/>
    <w:rsid w:val="00F42F4C"/>
    <w:rsid w:val="00F718D8"/>
    <w:rsid w:val="00F75EA7"/>
    <w:rsid w:val="00F769DB"/>
    <w:rsid w:val="00F90D5D"/>
    <w:rsid w:val="00F92FB9"/>
    <w:rsid w:val="00F96BB5"/>
    <w:rsid w:val="00FB2DB9"/>
    <w:rsid w:val="00FC18B1"/>
    <w:rsid w:val="00FD2203"/>
    <w:rsid w:val="00FE5B7A"/>
    <w:rsid w:val="00FE6AF1"/>
    <w:rsid w:val="00FF0AF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FD9CB"/>
  <w15:chartTrackingRefBased/>
  <w15:docId w15:val="{ED882416-AAEC-4525-B9E9-BDE5042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59"/>
    <w:pPr>
      <w:spacing w:after="200" w:line="276" w:lineRule="auto"/>
    </w:pPr>
    <w:rPr>
      <w:color w:val="000000" w:themeColor="text1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B3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 w:cs="Times New Roman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B3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 w:cs="Times New Roman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B3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 w:cs="Times New Roman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B3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 w:cs="Times New Roman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B35"/>
    <w:pPr>
      <w:spacing w:before="200" w:after="80"/>
      <w:outlineLvl w:val="5"/>
    </w:pPr>
    <w:rPr>
      <w:rFonts w:asciiTheme="majorHAnsi" w:hAnsiTheme="majorHAnsi" w:cs="Times New Roman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35"/>
    <w:pPr>
      <w:spacing w:before="200" w:after="80"/>
      <w:outlineLvl w:val="6"/>
    </w:pPr>
    <w:rPr>
      <w:rFonts w:asciiTheme="majorHAnsi" w:hAnsiTheme="majorHAnsi" w:cs="Times New Roman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B35"/>
    <w:pPr>
      <w:spacing w:before="200" w:after="80"/>
      <w:outlineLvl w:val="7"/>
    </w:pPr>
    <w:rPr>
      <w:rFonts w:asciiTheme="majorHAnsi" w:hAnsiTheme="majorHAnsi" w:cs="Times New Roman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B35"/>
    <w:pPr>
      <w:spacing w:before="200" w:after="80"/>
      <w:outlineLvl w:val="8"/>
    </w:pPr>
    <w:rPr>
      <w:rFonts w:asciiTheme="majorHAnsi" w:hAnsiTheme="majorHAnsi" w:cs="Times New Roman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next w:val="Normal"/>
    <w:link w:val="SectionChar"/>
    <w:uiPriority w:val="1"/>
    <w:qFormat/>
    <w:rsid w:val="00071B35"/>
    <w:pPr>
      <w:spacing w:after="120"/>
      <w:contextualSpacing/>
    </w:pPr>
    <w:rPr>
      <w:rFonts w:asciiTheme="majorHAnsi" w:hAnsiTheme="majorHAnsi" w:cs="Times New Roman"/>
      <w:b/>
      <w:color w:val="9FB8CD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071B3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071B35"/>
    <w:pPr>
      <w:spacing w:before="40" w:after="80"/>
    </w:pPr>
    <w:rPr>
      <w:rFonts w:asciiTheme="majorHAnsi" w:hAnsiTheme="majorHAnsi" w:cs="Times New Roman"/>
      <w:b/>
      <w:color w:val="727CA3" w:themeColor="accent1"/>
      <w:sz w:val="18"/>
    </w:rPr>
  </w:style>
  <w:style w:type="character" w:customStyle="1" w:styleId="SubsectionChar">
    <w:name w:val="Subsection Char"/>
    <w:basedOn w:val="DefaultParagraphFont"/>
    <w:link w:val="Subsection"/>
    <w:uiPriority w:val="3"/>
    <w:rsid w:val="00071B3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71B35"/>
    <w:pPr>
      <w:jc w:val="right"/>
    </w:pPr>
    <w:rPr>
      <w:rFonts w:asciiTheme="majorHAnsi" w:hAnsiTheme="majorHAnsi" w:cs="Times New Roman"/>
      <w:noProof/>
      <w:color w:val="525A7D" w:themeColor="accent1" w:themeShade="BF"/>
      <w:sz w:val="40"/>
      <w:szCs w:val="40"/>
    </w:rPr>
  </w:style>
  <w:style w:type="character" w:customStyle="1" w:styleId="PersonalNameChar">
    <w:name w:val="Personal Name Char"/>
    <w:basedOn w:val="NoSpacingChar"/>
    <w:link w:val="PersonalName"/>
    <w:uiPriority w:val="1"/>
    <w:rsid w:val="00071B3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paragraph" w:styleId="NoSpacing">
    <w:name w:val="No Spacing"/>
    <w:basedOn w:val="Normal"/>
    <w:link w:val="NoSpacingChar"/>
    <w:uiPriority w:val="99"/>
    <w:qFormat/>
    <w:rsid w:val="00071B35"/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071B35"/>
    <w:pPr>
      <w:spacing w:before="200"/>
      <w:contextualSpacing/>
      <w:jc w:val="right"/>
    </w:pPr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071B3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71B35"/>
    <w:rPr>
      <w:color w:val="727CA3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071B3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071B35"/>
    <w:pPr>
      <w:spacing w:after="320"/>
      <w:contextualSpacing/>
    </w:pPr>
    <w:rPr>
      <w:rFonts w:cs="Times New Roman"/>
    </w:rPr>
  </w:style>
  <w:style w:type="paragraph" w:customStyle="1" w:styleId="HeaderFirstPage">
    <w:name w:val="Header First Page"/>
    <w:basedOn w:val="Header"/>
    <w:qFormat/>
    <w:rsid w:val="00071B35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396" w:lineRule="auto"/>
    </w:pPr>
    <w:rPr>
      <w:rFonts w:cs="Times New Roman"/>
      <w:color w:val="7F7F7F" w:themeColor="text1" w:themeTint="80"/>
    </w:rPr>
  </w:style>
  <w:style w:type="paragraph" w:styleId="Header">
    <w:name w:val="header"/>
    <w:basedOn w:val="Normal"/>
    <w:link w:val="HeaderChar"/>
    <w:uiPriority w:val="99"/>
    <w:semiHidden/>
    <w:unhideWhenUsed/>
    <w:rsid w:val="0007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B35"/>
  </w:style>
  <w:style w:type="paragraph" w:customStyle="1" w:styleId="AddressText">
    <w:name w:val="Address Text"/>
    <w:basedOn w:val="NoSpacing"/>
    <w:uiPriority w:val="2"/>
    <w:qFormat/>
    <w:rsid w:val="00071B35"/>
    <w:pPr>
      <w:spacing w:before="200"/>
      <w:contextualSpacing/>
      <w:jc w:val="right"/>
    </w:pPr>
    <w:rPr>
      <w:rFonts w:asciiTheme="majorHAnsi" w:hAnsiTheme="majorHAnsi" w:cs="Times New Roman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071B35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line="396" w:lineRule="auto"/>
      <w:contextualSpacing/>
    </w:pPr>
    <w:rPr>
      <w:rFonts w:cs="Times New Roman"/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071B3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rFonts w:cs="Times New Roman"/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071B35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396" w:lineRule="auto"/>
      <w:contextualSpacing/>
      <w:jc w:val="right"/>
    </w:pPr>
    <w:rPr>
      <w:rFonts w:cs="Times New Roman"/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071B3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jc w:val="right"/>
    </w:pPr>
    <w:rPr>
      <w:rFonts w:cs="Times New Roman"/>
      <w:color w:val="7F7F7F" w:themeColor="text1" w:themeTint="80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B35"/>
  </w:style>
  <w:style w:type="character" w:customStyle="1" w:styleId="Heading2Char">
    <w:name w:val="Heading 2 Char"/>
    <w:basedOn w:val="DefaultParagraphFont"/>
    <w:link w:val="Heading2"/>
    <w:uiPriority w:val="9"/>
    <w:semiHidden/>
    <w:rsid w:val="00071B3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B3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B3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B3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B3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3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B3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B3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</w:pPr>
    <w:rPr>
      <w:rFonts w:cs="Times New Roman"/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71B35"/>
    <w:pPr>
      <w:tabs>
        <w:tab w:val="right" w:leader="dot" w:pos="8630"/>
      </w:tabs>
      <w:spacing w:after="40"/>
      <w:ind w:left="1760"/>
    </w:pPr>
    <w:rPr>
      <w:rFonts w:cs="Times New Roman"/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071B35"/>
    <w:pPr>
      <w:numPr>
        <w:numId w:val="2"/>
      </w:numPr>
      <w:spacing w:after="12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semiHidden/>
    <w:unhideWhenUsed/>
    <w:qFormat/>
    <w:rsid w:val="00071B35"/>
    <w:pPr>
      <w:numPr>
        <w:numId w:val="4"/>
      </w:numPr>
      <w:spacing w:after="120"/>
      <w:contextualSpacing/>
    </w:pPr>
    <w:rPr>
      <w:rFonts w:cs="Times New Roman"/>
    </w:rPr>
  </w:style>
  <w:style w:type="paragraph" w:styleId="ListBullet3">
    <w:name w:val="List Bullet 3"/>
    <w:basedOn w:val="Normal"/>
    <w:uiPriority w:val="36"/>
    <w:semiHidden/>
    <w:unhideWhenUsed/>
    <w:qFormat/>
    <w:rsid w:val="00071B35"/>
    <w:pPr>
      <w:numPr>
        <w:numId w:val="6"/>
      </w:numPr>
      <w:spacing w:after="120"/>
      <w:contextualSpacing/>
    </w:pPr>
    <w:rPr>
      <w:rFonts w:cs="Times New Roman"/>
    </w:rPr>
  </w:style>
  <w:style w:type="paragraph" w:styleId="ListBullet4">
    <w:name w:val="List Bullet 4"/>
    <w:basedOn w:val="Normal"/>
    <w:uiPriority w:val="36"/>
    <w:semiHidden/>
    <w:unhideWhenUsed/>
    <w:qFormat/>
    <w:rsid w:val="00071B35"/>
    <w:pPr>
      <w:numPr>
        <w:numId w:val="8"/>
      </w:numPr>
      <w:spacing w:after="120"/>
      <w:contextualSpacing/>
    </w:pPr>
    <w:rPr>
      <w:rFonts w:cs="Times New Roman"/>
    </w:rPr>
  </w:style>
  <w:style w:type="paragraph" w:styleId="ListBullet5">
    <w:name w:val="List Bullet 5"/>
    <w:basedOn w:val="Normal"/>
    <w:uiPriority w:val="36"/>
    <w:semiHidden/>
    <w:unhideWhenUsed/>
    <w:qFormat/>
    <w:rsid w:val="00071B35"/>
    <w:pPr>
      <w:numPr>
        <w:numId w:val="10"/>
      </w:numPr>
      <w:spacing w:after="12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10"/>
    <w:unhideWhenUsed/>
    <w:qFormat/>
    <w:rsid w:val="00071B35"/>
    <w:rPr>
      <w:rFonts w:asciiTheme="majorHAnsi" w:hAnsiTheme="majorHAnsi" w:cs="Times New Roman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1B3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unhideWhenUsed/>
    <w:qFormat/>
    <w:rsid w:val="00071B35"/>
    <w:pPr>
      <w:spacing w:after="720"/>
    </w:pPr>
    <w:rPr>
      <w:rFonts w:asciiTheme="majorHAnsi" w:hAnsiTheme="maj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B35"/>
    <w:rPr>
      <w:rFonts w:asciiTheme="majorHAnsi" w:hAnsiTheme="majorHAnsi"/>
      <w:color w:val="9FB8CD" w:themeColor="accent2"/>
      <w:sz w:val="24"/>
      <w:szCs w:val="24"/>
      <w:lang w:eastAsia="ja-JP"/>
    </w:rPr>
  </w:style>
  <w:style w:type="character" w:styleId="Strong">
    <w:name w:val="Strong"/>
    <w:uiPriority w:val="22"/>
    <w:qFormat/>
    <w:rsid w:val="00071B35"/>
    <w:rPr>
      <w:rFonts w:asciiTheme="minorHAnsi" w:hAnsiTheme="minorHAnsi"/>
      <w:b/>
      <w:color w:val="9FB8CD" w:themeColor="accent2"/>
    </w:rPr>
  </w:style>
  <w:style w:type="character" w:styleId="Emphasis">
    <w:name w:val="Emphasis"/>
    <w:uiPriority w:val="20"/>
    <w:qFormat/>
    <w:rsid w:val="00071B3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71B35"/>
    <w:rPr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71B3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link w:val="QuoteChar"/>
    <w:uiPriority w:val="29"/>
    <w:qFormat/>
    <w:rsid w:val="00071B35"/>
    <w:rPr>
      <w:rFonts w:cs="Times New Roman"/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071B3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71B3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 w:cs="Times New Roman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B3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SubtleEmphasis">
    <w:name w:val="Subtle Emphasis"/>
    <w:basedOn w:val="DefaultParagraphFont"/>
    <w:uiPriority w:val="19"/>
    <w:qFormat/>
    <w:rsid w:val="00071B3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IntenseEmphasis">
    <w:name w:val="Intense Emphasis"/>
    <w:basedOn w:val="DefaultParagraphFont"/>
    <w:uiPriority w:val="21"/>
    <w:qFormat/>
    <w:rsid w:val="00071B35"/>
    <w:rPr>
      <w:rFonts w:cs="Times New Roman"/>
      <w:b/>
      <w:i/>
      <w:color w:val="BAC737" w:themeColor="accent3" w:themeShade="BF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1B35"/>
    <w:rPr>
      <w:rFonts w:cs="Times New Roman"/>
      <w:color w:val="737373" w:themeColor="text1" w:themeTint="8C"/>
      <w:sz w:val="20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071B35"/>
    <w:rPr>
      <w:rFonts w:cs="Times New Roman"/>
      <w:b/>
      <w:color w:val="525A7D" w:themeColor="accent1" w:themeShade="BF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71B3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05FA9"/>
    <w:rPr>
      <w:color w:val="B292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05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renticeships@gforce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prenticeships@gforce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086c1-67aa-4125-a8e4-324e622157de">
      <Terms xmlns="http://schemas.microsoft.com/office/infopath/2007/PartnerControls"/>
    </lcf76f155ced4ddcb4097134ff3c332f>
    <TaxCatchAll xmlns="9476650b-e8a7-4416-87ec-298bc232d136" xsi:nil="true"/>
    <SharedWithUsers xmlns="8e7c096c-9af8-41ab-90d3-7feddd1b146e">
      <UserInfo>
        <DisplayName>Lauren McCormick</DisplayName>
        <AccountId>453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FED52213D14DA0EA178061E60E93" ma:contentTypeVersion="17" ma:contentTypeDescription="Create a new document." ma:contentTypeScope="" ma:versionID="52ae587a03b5449a5b88310cc8d3f67f">
  <xsd:schema xmlns:xsd="http://www.w3.org/2001/XMLSchema" xmlns:xs="http://www.w3.org/2001/XMLSchema" xmlns:p="http://schemas.microsoft.com/office/2006/metadata/properties" xmlns:ns2="9c4086c1-67aa-4125-a8e4-324e622157de" xmlns:ns3="9476650b-e8a7-4416-87ec-298bc232d136" xmlns:ns4="8e7c096c-9af8-41ab-90d3-7feddd1b146e" targetNamespace="http://schemas.microsoft.com/office/2006/metadata/properties" ma:root="true" ma:fieldsID="221eb2b5eb78ca336b4a02bd92a4063f" ns2:_="" ns3:_="" ns4:_="">
    <xsd:import namespace="9c4086c1-67aa-4125-a8e4-324e622157de"/>
    <xsd:import namespace="9476650b-e8a7-4416-87ec-298bc232d136"/>
    <xsd:import namespace="8e7c096c-9af8-41ab-90d3-7feddd1b1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86c1-67aa-4125-a8e4-324e62215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02c6897-ef5c-46dd-b26e-e38e1bdfe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6650b-e8a7-4416-87ec-298bc232d13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0d3197-0618-4056-bfc2-99eeb784d57c}" ma:internalName="TaxCatchAll" ma:showField="CatchAllData" ma:web="9476650b-e8a7-4416-87ec-298bc232d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096c-9af8-41ab-90d3-7feddd1b1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E92E4-1EFE-4433-991C-BD9D992F1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E7810-57A1-4067-B742-F360D0089F37}">
  <ds:schemaRefs>
    <ds:schemaRef ds:uri="http://schemas.microsoft.com/office/2006/metadata/properties"/>
    <ds:schemaRef ds:uri="http://schemas.microsoft.com/office/infopath/2007/PartnerControls"/>
    <ds:schemaRef ds:uri="9c4086c1-67aa-4125-a8e4-324e622157de"/>
    <ds:schemaRef ds:uri="9476650b-e8a7-4416-87ec-298bc232d136"/>
    <ds:schemaRef ds:uri="8e7c096c-9af8-41ab-90d3-7feddd1b146e"/>
  </ds:schemaRefs>
</ds:datastoreItem>
</file>

<file path=customXml/itemProps3.xml><?xml version="1.0" encoding="utf-8"?>
<ds:datastoreItem xmlns:ds="http://schemas.openxmlformats.org/officeDocument/2006/customXml" ds:itemID="{2FECB18F-BA59-4556-9D11-551A7FA9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086c1-67aa-4125-a8e4-324e622157de"/>
    <ds:schemaRef ds:uri="9476650b-e8a7-4416-87ec-298bc232d136"/>
    <ds:schemaRef ds:uri="8e7c096c-9af8-41ab-90d3-7feddd1b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mailto:apprenticeships@gforce.org.au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Finley</dc:creator>
  <cp:keywords/>
  <dc:description/>
  <cp:lastModifiedBy>Lauren McCormick</cp:lastModifiedBy>
  <cp:revision>3</cp:revision>
  <cp:lastPrinted>2024-04-19T02:14:00Z</cp:lastPrinted>
  <dcterms:created xsi:type="dcterms:W3CDTF">2024-04-19T02:17:00Z</dcterms:created>
  <dcterms:modified xsi:type="dcterms:W3CDTF">2024-04-19T02:17:00Z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0x010100DBBEFED52213D14DA0EA178061E60E93</vt:lpwstr>
  </property>
  <property fmtid="{D5CDD505-2E9C-101B-9397-08002B2CF9AE}" pid="3" name="MediaServiceImageTags">
    <vt:lpwstr/>
  </property>
</Properties>
</file>