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BFBB31" w14:textId="0A2B281F" w:rsidR="002548C2" w:rsidRDefault="00EF6421">
      <w:r w:rsidRPr="002F49A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A91056" wp14:editId="34AEE3A9">
                <wp:simplePos x="0" y="0"/>
                <wp:positionH relativeFrom="margin">
                  <wp:align>left</wp:align>
                </wp:positionH>
                <wp:positionV relativeFrom="paragraph">
                  <wp:posOffset>7501255</wp:posOffset>
                </wp:positionV>
                <wp:extent cx="5895975" cy="1066800"/>
                <wp:effectExtent l="0" t="0" r="952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EF033" w14:textId="484D281C" w:rsidR="000211CB" w:rsidRPr="002B5D3A" w:rsidRDefault="00C66919" w:rsidP="0002700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B5D3A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As you can see, we have many vacancies</w:t>
                            </w:r>
                            <w:r w:rsidR="00E21DE8" w:rsidRPr="002B5D3A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205FA9" w:rsidRPr="002B5D3A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and applicants can apply online.</w:t>
                            </w:r>
                          </w:p>
                          <w:p w14:paraId="3931F333" w14:textId="125273A6" w:rsidR="002B5D3A" w:rsidRPr="002B5D3A" w:rsidRDefault="00205FA9" w:rsidP="002B5D3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B5D3A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If you or your candidates need further details,</w:t>
                            </w:r>
                            <w:r w:rsidR="004223F7" w:rsidRPr="002B5D3A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Further information available on our website and scan the QR code to take to our current expanded list.</w:t>
                            </w:r>
                            <w:r w:rsidR="002B5D3A" w:rsidRPr="002B5D3A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Any queries can be directed to Donna Morgan – 0436 368 762 Lauren 0467 857 876</w:t>
                            </w:r>
                          </w:p>
                          <w:p w14:paraId="46FABC4B" w14:textId="4C4BC85D" w:rsidR="004223F7" w:rsidRDefault="004223F7" w:rsidP="004223F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334F64D" w14:textId="77777777" w:rsidR="002B5D3A" w:rsidRDefault="002B5D3A" w:rsidP="004223F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8C54C9B" w14:textId="5FA5BFF9" w:rsidR="004223F7" w:rsidRDefault="004223F7" w:rsidP="004223F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28EA644" w14:textId="77777777" w:rsidR="004223F7" w:rsidRDefault="004223F7" w:rsidP="004223F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E6491CF" w14:textId="77777777" w:rsidR="004223F7" w:rsidRDefault="004223F7" w:rsidP="004223F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8ED03DE" w14:textId="77777777" w:rsidR="004223F7" w:rsidRPr="006118DC" w:rsidRDefault="004223F7" w:rsidP="004223F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C165C6B" w14:textId="77777777" w:rsidR="004223F7" w:rsidRDefault="004223F7" w:rsidP="004223F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118DC">
                              <w:rPr>
                                <w:b/>
                                <w:bCs/>
                              </w:rPr>
                              <w:t>Any queries can be directed to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Donna Morgan – 0436 368 762 Lauren 0467 857 876</w:t>
                            </w:r>
                          </w:p>
                          <w:p w14:paraId="5C2BFC8B" w14:textId="20E4402D" w:rsidR="00193D0A" w:rsidRPr="004223F7" w:rsidRDefault="00193D0A" w:rsidP="00027008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67381D5" w14:textId="77777777" w:rsidR="004223F7" w:rsidRDefault="004223F7" w:rsidP="00027008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14B40A5" w14:textId="77777777" w:rsidR="004223F7" w:rsidRDefault="004223F7" w:rsidP="00027008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AE484BA" w14:textId="77777777" w:rsidR="004223F7" w:rsidRPr="00956C4B" w:rsidRDefault="004223F7" w:rsidP="00027008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369E7D3" w14:textId="29DBA3EF" w:rsidR="00205FA9" w:rsidRDefault="000211CB" w:rsidP="00F4168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56C4B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please call </w:t>
                            </w:r>
                            <w:r w:rsidR="008F6472" w:rsidRPr="00956C4B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1800 436 723 or email: </w:t>
                            </w:r>
                            <w:hyperlink r:id="rId10" w:history="1">
                              <w:r w:rsidR="00F92FB9" w:rsidRPr="00804726">
                                <w:rPr>
                                  <w:rStyle w:val="Hyperlink"/>
                                  <w:rFonts w:ascii="Calibri Light" w:hAnsi="Calibri Light" w:cs="Calibri Light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apprenticeships@gforce.org.au</w:t>
                              </w:r>
                            </w:hyperlink>
                            <w:r w:rsidR="00F92FB9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910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90.65pt;width:464.25pt;height:8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" stroked="f">
                <v:textbox>
                  <w:txbxContent>
                    <w:p w14:paraId="21DEF033" w14:textId="484D281C" w:rsidR="000211CB" w:rsidRPr="002B5D3A" w:rsidRDefault="00C66919" w:rsidP="00027008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B5D3A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n-US"/>
                        </w:rPr>
                        <w:t>As you can see, we have many vacancies</w:t>
                      </w:r>
                      <w:r w:rsidR="00E21DE8" w:rsidRPr="002B5D3A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205FA9" w:rsidRPr="002B5D3A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n-US"/>
                        </w:rPr>
                        <w:t>and applicants can apply online.</w:t>
                      </w:r>
                    </w:p>
                    <w:p w14:paraId="3931F333" w14:textId="125273A6" w:rsidR="002B5D3A" w:rsidRPr="002B5D3A" w:rsidRDefault="00205FA9" w:rsidP="002B5D3A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2B5D3A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n-US"/>
                        </w:rPr>
                        <w:t>If you or your candidates need further details,</w:t>
                      </w:r>
                      <w:r w:rsidR="004223F7" w:rsidRPr="002B5D3A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Further information available on our website and scan the QR code to take to our current expanded list.</w:t>
                      </w:r>
                      <w:r w:rsidR="002B5D3A" w:rsidRPr="002B5D3A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Any queries can be directed to Donna Morgan – 0436 368 762 Lauren 0467 857 876</w:t>
                      </w:r>
                    </w:p>
                    <w:p w14:paraId="46FABC4B" w14:textId="4C4BC85D" w:rsidR="004223F7" w:rsidRDefault="004223F7" w:rsidP="004223F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334F64D" w14:textId="77777777" w:rsidR="002B5D3A" w:rsidRDefault="002B5D3A" w:rsidP="004223F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8C54C9B" w14:textId="5FA5BFF9" w:rsidR="004223F7" w:rsidRDefault="004223F7" w:rsidP="004223F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28EA644" w14:textId="77777777" w:rsidR="004223F7" w:rsidRDefault="004223F7" w:rsidP="004223F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E6491CF" w14:textId="77777777" w:rsidR="004223F7" w:rsidRDefault="004223F7" w:rsidP="004223F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8ED03DE" w14:textId="77777777" w:rsidR="004223F7" w:rsidRPr="006118DC" w:rsidRDefault="004223F7" w:rsidP="004223F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C165C6B" w14:textId="77777777" w:rsidR="004223F7" w:rsidRDefault="004223F7" w:rsidP="004223F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118DC">
                        <w:rPr>
                          <w:b/>
                          <w:bCs/>
                        </w:rPr>
                        <w:t>Any queries can be directed to</w:t>
                      </w:r>
                      <w:r>
                        <w:rPr>
                          <w:b/>
                          <w:bCs/>
                        </w:rPr>
                        <w:t xml:space="preserve"> Donna Morgan – 0436 368 762 Lauren 0467 857 876</w:t>
                      </w:r>
                    </w:p>
                    <w:p w14:paraId="5C2BFC8B" w14:textId="20E4402D" w:rsidR="00193D0A" w:rsidRPr="004223F7" w:rsidRDefault="00193D0A" w:rsidP="00027008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67381D5" w14:textId="77777777" w:rsidR="004223F7" w:rsidRDefault="004223F7" w:rsidP="00027008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314B40A5" w14:textId="77777777" w:rsidR="004223F7" w:rsidRDefault="004223F7" w:rsidP="00027008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4AE484BA" w14:textId="77777777" w:rsidR="004223F7" w:rsidRPr="00956C4B" w:rsidRDefault="004223F7" w:rsidP="00027008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0369E7D3" w14:textId="29DBA3EF" w:rsidR="00205FA9" w:rsidRDefault="000211CB" w:rsidP="00F4168C">
                      <w:pPr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956C4B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please call </w:t>
                      </w:r>
                      <w:r w:rsidR="008F6472" w:rsidRPr="00956C4B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1800 436 723 or email: </w:t>
                      </w:r>
                      <w:hyperlink r:id="rId11" w:history="1">
                        <w:r w:rsidR="00F92FB9" w:rsidRPr="00804726">
                          <w:rPr>
                            <w:rStyle w:val="Hyperlink"/>
                            <w:rFonts w:ascii="Calibri Light" w:hAnsi="Calibri Light" w:cs="Calibri Light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apprenticeships@gforce.org.au</w:t>
                        </w:r>
                      </w:hyperlink>
                      <w:r w:rsidR="00F92FB9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6261" w:rsidRPr="002F49A6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C0DF168" wp14:editId="743E447A">
                <wp:simplePos x="0" y="0"/>
                <wp:positionH relativeFrom="page">
                  <wp:align>left</wp:align>
                </wp:positionH>
                <wp:positionV relativeFrom="paragraph">
                  <wp:posOffset>1781175</wp:posOffset>
                </wp:positionV>
                <wp:extent cx="7540625" cy="6786880"/>
                <wp:effectExtent l="0" t="0" r="2222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0625" cy="678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988" w:type="dxa"/>
                              <w:tblInd w:w="231" w:type="dxa"/>
                              <w:tblBorders>
                                <w:top w:val="thinThickLargeGap" w:sz="24" w:space="0" w:color="auto"/>
                                <w:left w:val="thinThickLargeGap" w:sz="24" w:space="0" w:color="auto"/>
                                <w:bottom w:val="thinThickLargeGap" w:sz="24" w:space="0" w:color="auto"/>
                                <w:right w:val="thinThickLargeGap" w:sz="24" w:space="0" w:color="auto"/>
                                <w:insideH w:val="thinThickLargeGap" w:sz="24" w:space="0" w:color="auto"/>
                                <w:insideV w:val="thinThickLargeGap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37"/>
                              <w:gridCol w:w="3186"/>
                              <w:gridCol w:w="3465"/>
                            </w:tblGrid>
                            <w:tr w:rsidR="00ED557D" w:rsidRPr="00556261" w14:paraId="66DAC442" w14:textId="77777777" w:rsidTr="00BA21C2">
                              <w:trPr>
                                <w:trHeight w:val="274"/>
                              </w:trPr>
                              <w:tc>
                                <w:tcPr>
                                  <w:tcW w:w="4337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4326FDC8" w14:textId="0298FFF3" w:rsidR="00556261" w:rsidRPr="00556261" w:rsidRDefault="009A5109" w:rsidP="009A51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en-AU"/>
                                    </w:rPr>
                                  </w:pPr>
                                  <w:r w:rsidRPr="004E356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en-AU"/>
                                    </w:rPr>
                                    <w:t>Apprenticeships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49E2BBB8" w14:textId="1C2546F0" w:rsidR="00556261" w:rsidRPr="00556261" w:rsidRDefault="00ED557D" w:rsidP="005562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en-AU"/>
                                    </w:rPr>
                                  </w:pPr>
                                  <w:r w:rsidRPr="004E356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en-AU"/>
                                    </w:rPr>
                                    <w:t>Region</w:t>
                                  </w:r>
                                  <w:r w:rsidR="001404F6" w:rsidRPr="004E356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en-A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65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1A48686C" w14:textId="77777777" w:rsidR="00556261" w:rsidRPr="00556261" w:rsidRDefault="00556261" w:rsidP="005562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en-AU"/>
                                    </w:rPr>
                                  </w:pPr>
                                  <w:r w:rsidRPr="0055626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en-AU"/>
                                    </w:rPr>
                                    <w:t>Job Number</w:t>
                                  </w:r>
                                </w:p>
                              </w:tc>
                            </w:tr>
                            <w:tr w:rsidR="00ED557D" w:rsidRPr="00556261" w14:paraId="298D87DB" w14:textId="77777777" w:rsidTr="00BA21C2">
                              <w:trPr>
                                <w:trHeight w:val="339"/>
                              </w:trPr>
                              <w:tc>
                                <w:tcPr>
                                  <w:tcW w:w="4337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71A80DB0" w14:textId="4AC8FAE1" w:rsidR="00556261" w:rsidRPr="00556261" w:rsidRDefault="00556261" w:rsidP="005562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2"/>
                                      <w:szCs w:val="32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6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5722007D" w14:textId="6977F505" w:rsidR="00556261" w:rsidRPr="00556261" w:rsidRDefault="00556261" w:rsidP="005562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32"/>
                                      <w:szCs w:val="32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5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4E799673" w14:textId="488B3908" w:rsidR="00556261" w:rsidRPr="00556261" w:rsidRDefault="00556261" w:rsidP="005562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2"/>
                                      <w:szCs w:val="32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ED557D" w:rsidRPr="00556261" w14:paraId="056A4FC3" w14:textId="77777777" w:rsidTr="00BA21C2">
                              <w:trPr>
                                <w:trHeight w:val="274"/>
                              </w:trPr>
                              <w:tc>
                                <w:tcPr>
                                  <w:tcW w:w="4337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35A19A60" w14:textId="3B5A09E1" w:rsidR="00556261" w:rsidRPr="00556261" w:rsidRDefault="00150372" w:rsidP="00317D3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C05D66"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  <w:t>Certificate III Fabrication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13AC2919" w14:textId="19455AD2" w:rsidR="00556261" w:rsidRPr="00556261" w:rsidRDefault="00B90DEF" w:rsidP="002E336A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C05D66"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  <w:t>Dan</w:t>
                                  </w:r>
                                  <w:r w:rsidR="005E34A1" w:rsidRPr="00C05D66"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  <w:t>denong</w:t>
                                  </w:r>
                                </w:p>
                              </w:tc>
                              <w:tc>
                                <w:tcPr>
                                  <w:tcW w:w="3465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4EB15DDA" w14:textId="77777777" w:rsidR="00556261" w:rsidRPr="00556261" w:rsidRDefault="00556261" w:rsidP="0041689F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5562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70CDA" w:rsidRPr="00556261" w14:paraId="7037156F" w14:textId="77777777" w:rsidTr="006959FB">
                              <w:trPr>
                                <w:trHeight w:val="274"/>
                              </w:trPr>
                              <w:tc>
                                <w:tcPr>
                                  <w:tcW w:w="4337" w:type="dxa"/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14:paraId="4662D22F" w14:textId="2B8B3B64" w:rsidR="00570CDA" w:rsidRPr="00570CDA" w:rsidRDefault="00570CDA" w:rsidP="00570CD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5562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Certificate III Plumbing </w:t>
                                  </w:r>
                                  <w:r w:rsidRPr="00C05D6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>3/4</w:t>
                                  </w:r>
                                  <w:r w:rsidRPr="00C05D6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en-AU"/>
                                    </w:rPr>
                                    <w:t>th</w:t>
                                  </w:r>
                                  <w:r w:rsidRPr="00C05D6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 Year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14:paraId="58263AAD" w14:textId="17723702" w:rsidR="00570CDA" w:rsidRPr="00570CDA" w:rsidRDefault="00570CDA" w:rsidP="00570CDA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C05D66"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  <w:t>Geelong</w:t>
                                  </w:r>
                                </w:p>
                              </w:tc>
                              <w:tc>
                                <w:tcPr>
                                  <w:tcW w:w="3465" w:type="dxa"/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14:paraId="4DA5E460" w14:textId="13B50CBD" w:rsidR="00570CDA" w:rsidRPr="00570CDA" w:rsidRDefault="00570CDA" w:rsidP="00570CDA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5562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>154</w:t>
                                  </w:r>
                                </w:p>
                              </w:tc>
                            </w:tr>
                            <w:tr w:rsidR="00570CDA" w:rsidRPr="00556261" w14:paraId="0F3DFF3E" w14:textId="77777777" w:rsidTr="004B6AE7">
                              <w:trPr>
                                <w:trHeight w:val="274"/>
                              </w:trPr>
                              <w:tc>
                                <w:tcPr>
                                  <w:tcW w:w="4337" w:type="dxa"/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14:paraId="0C3E2602" w14:textId="23B66D4D" w:rsidR="00570CDA" w:rsidRPr="000275DA" w:rsidRDefault="00570CDA" w:rsidP="00570CD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highlight w:val="yellow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>Certificate III Painting &amp; Decorating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14:paraId="4744D6BE" w14:textId="288BF71E" w:rsidR="00570CDA" w:rsidRPr="00556261" w:rsidRDefault="00570CDA" w:rsidP="00570CDA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>Bannockburn</w:t>
                                  </w:r>
                                </w:p>
                              </w:tc>
                              <w:tc>
                                <w:tcPr>
                                  <w:tcW w:w="3465" w:type="dxa"/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14:paraId="36EF23D2" w14:textId="1C941311" w:rsidR="00570CDA" w:rsidRPr="000275DA" w:rsidRDefault="00570CDA" w:rsidP="00570CDA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highlight w:val="yellow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>128</w:t>
                                  </w:r>
                                </w:p>
                              </w:tc>
                            </w:tr>
                            <w:tr w:rsidR="00570CDA" w:rsidRPr="00556261" w14:paraId="6956FCEE" w14:textId="77777777" w:rsidTr="006959FB">
                              <w:trPr>
                                <w:trHeight w:val="274"/>
                              </w:trPr>
                              <w:tc>
                                <w:tcPr>
                                  <w:tcW w:w="4337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587599BB" w14:textId="24352F1B" w:rsidR="00570CDA" w:rsidRPr="00556261" w:rsidRDefault="004C7367" w:rsidP="00570CD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Certificate III Mechanical Plumbing 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32977B38" w14:textId="1700AA2F" w:rsidR="00570CDA" w:rsidRPr="00556261" w:rsidRDefault="004824BC" w:rsidP="00570CDA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Western </w:t>
                                  </w:r>
                                  <w:r w:rsidR="0031646D"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Melbourne / </w:t>
                                  </w:r>
                                  <w:r w:rsidR="004C7367"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  <w:t>T</w:t>
                                  </w:r>
                                  <w:r w:rsidR="007E03BB"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  <w:t>r</w:t>
                                  </w:r>
                                  <w:r w:rsidR="004C7367"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  <w:t>uganina</w:t>
                                  </w:r>
                                  <w:r w:rsidR="0031646D"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 </w:t>
                                  </w:r>
                                  <w:r w:rsidR="007E03BB"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Thomas </w:t>
                                  </w:r>
                                  <w:r w:rsidR="00C42B61"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  <w:t>T</w:t>
                                  </w:r>
                                  <w:r w:rsidR="007E03BB"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  <w:t>own</w:t>
                                  </w:r>
                                  <w:r w:rsidR="0031646D"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 /</w:t>
                                  </w:r>
                                  <w:r w:rsidR="00EF6421"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Dandenong East </w:t>
                                  </w:r>
                                  <w:r w:rsidR="006D5385"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  <w:t>/ Werribee R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ingwood </w:t>
                                  </w:r>
                                  <w:r w:rsidR="007E03BB"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65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785ED67A" w14:textId="50C3C879" w:rsidR="00570CDA" w:rsidRPr="00556261" w:rsidRDefault="007E03BB" w:rsidP="00570CDA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>143</w:t>
                                  </w:r>
                                </w:p>
                              </w:tc>
                            </w:tr>
                            <w:tr w:rsidR="00570CDA" w:rsidRPr="00556261" w14:paraId="7AA12D10" w14:textId="77777777" w:rsidTr="004B6AE7">
                              <w:trPr>
                                <w:trHeight w:val="274"/>
                              </w:trPr>
                              <w:tc>
                                <w:tcPr>
                                  <w:tcW w:w="4337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493224FB" w14:textId="219EF6BA" w:rsidR="00570CDA" w:rsidRPr="000275DA" w:rsidRDefault="00570CDA" w:rsidP="00570CD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highlight w:val="yellow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6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23C187F4" w14:textId="0010DA9A" w:rsidR="00570CDA" w:rsidRPr="00570CDA" w:rsidRDefault="00570CDA" w:rsidP="00570CDA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5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52895C27" w14:textId="38F3E7D0" w:rsidR="00570CDA" w:rsidRPr="00570CDA" w:rsidRDefault="00570CDA" w:rsidP="00570CDA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570CDA" w:rsidRPr="00556261" w14:paraId="24C01F64" w14:textId="77777777" w:rsidTr="00570CDA">
                              <w:trPr>
                                <w:trHeight w:val="261"/>
                              </w:trPr>
                              <w:tc>
                                <w:tcPr>
                                  <w:tcW w:w="4337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144ACA68" w14:textId="318A09DD" w:rsidR="00570CDA" w:rsidRPr="000275DA" w:rsidRDefault="00570CDA" w:rsidP="00570CD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highlight w:val="yellow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6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1443BA8C" w14:textId="7F170790" w:rsidR="00570CDA" w:rsidRPr="000275DA" w:rsidRDefault="00570CDA" w:rsidP="00570CDA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highlight w:val="yellow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5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05583A45" w14:textId="4C33ECFA" w:rsidR="00570CDA" w:rsidRPr="000275DA" w:rsidRDefault="00570CDA" w:rsidP="00570CDA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highlight w:val="yellow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570CDA" w:rsidRPr="00556261" w14:paraId="476A6112" w14:textId="77777777" w:rsidTr="00BA21C2">
                              <w:trPr>
                                <w:trHeight w:val="274"/>
                              </w:trPr>
                              <w:tc>
                                <w:tcPr>
                                  <w:tcW w:w="4337" w:type="dxa"/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14:paraId="79810D40" w14:textId="119A4F32" w:rsidR="00570CDA" w:rsidRPr="00556261" w:rsidRDefault="00570CDA" w:rsidP="00570CD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6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66E64CDB" w14:textId="43B240C1" w:rsidR="00570CDA" w:rsidRPr="00556261" w:rsidRDefault="00570CDA" w:rsidP="00570CDA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5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2C1F4A19" w14:textId="7377A12C" w:rsidR="00570CDA" w:rsidRPr="00556261" w:rsidRDefault="00570CDA" w:rsidP="00570CDA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570CDA" w:rsidRPr="00556261" w14:paraId="5DCC00BE" w14:textId="77777777" w:rsidTr="00BA21C2">
                              <w:trPr>
                                <w:trHeight w:val="274"/>
                              </w:trPr>
                              <w:tc>
                                <w:tcPr>
                                  <w:tcW w:w="4337" w:type="dxa"/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14:paraId="4C92C603" w14:textId="77777777" w:rsidR="00570CDA" w:rsidRPr="004E356B" w:rsidRDefault="00570CDA" w:rsidP="00570C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6" w:type="dxa"/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14:paraId="35C33FBA" w14:textId="77777777" w:rsidR="00570CDA" w:rsidRPr="00556261" w:rsidRDefault="00570CDA" w:rsidP="00570CD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32"/>
                                      <w:szCs w:val="32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5" w:type="dxa"/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14:paraId="1E7085DC" w14:textId="77777777" w:rsidR="00570CDA" w:rsidRPr="00556261" w:rsidRDefault="00570CDA" w:rsidP="00570C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32"/>
                                      <w:szCs w:val="32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570CDA" w:rsidRPr="00556261" w14:paraId="4A755F11" w14:textId="77777777" w:rsidTr="00BA21C2">
                              <w:trPr>
                                <w:trHeight w:val="274"/>
                              </w:trPr>
                              <w:tc>
                                <w:tcPr>
                                  <w:tcW w:w="4337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571ACE06" w14:textId="324FB16C" w:rsidR="00570CDA" w:rsidRPr="00556261" w:rsidRDefault="00570CDA" w:rsidP="00570C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en-AU"/>
                                    </w:rPr>
                                  </w:pPr>
                                  <w:r w:rsidRPr="004E356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en-AU"/>
                                    </w:rPr>
                                    <w:t>Traineeships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3A5E97E5" w14:textId="0F5B0064" w:rsidR="00570CDA" w:rsidRPr="00556261" w:rsidRDefault="00570CDA" w:rsidP="00570C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32"/>
                                      <w:szCs w:val="32"/>
                                      <w:lang w:eastAsia="en-AU"/>
                                    </w:rPr>
                                  </w:pPr>
                                  <w:r w:rsidRPr="004E356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en-AU"/>
                                    </w:rPr>
                                    <w:t>Region</w:t>
                                  </w:r>
                                </w:p>
                              </w:tc>
                              <w:tc>
                                <w:tcPr>
                                  <w:tcW w:w="3465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59F5EC41" w14:textId="2107E37E" w:rsidR="00570CDA" w:rsidRPr="00556261" w:rsidRDefault="00570CDA" w:rsidP="00570C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32"/>
                                      <w:szCs w:val="32"/>
                                      <w:lang w:eastAsia="en-AU"/>
                                    </w:rPr>
                                  </w:pPr>
                                  <w:r w:rsidRPr="0055626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en-AU"/>
                                    </w:rPr>
                                    <w:t>Job Number</w:t>
                                  </w:r>
                                </w:p>
                              </w:tc>
                            </w:tr>
                            <w:tr w:rsidR="0031646D" w:rsidRPr="00556261" w14:paraId="2FABF454" w14:textId="77777777" w:rsidTr="00BA21C2">
                              <w:trPr>
                                <w:trHeight w:val="355"/>
                              </w:trPr>
                              <w:tc>
                                <w:tcPr>
                                  <w:tcW w:w="4337" w:type="dxa"/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14:paraId="1E154E45" w14:textId="18114012" w:rsidR="0031646D" w:rsidRPr="00556261" w:rsidRDefault="0031646D" w:rsidP="0031646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auto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6" w:type="dxa"/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14:paraId="3268693C" w14:textId="07886ED9" w:rsidR="0031646D" w:rsidRDefault="0031646D" w:rsidP="003164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auto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5" w:type="dxa"/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14:paraId="6A99F72A" w14:textId="517819F3" w:rsidR="0031646D" w:rsidRPr="00556261" w:rsidRDefault="0031646D" w:rsidP="003164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auto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31646D" w:rsidRPr="00556261" w14:paraId="27BCBD38" w14:textId="77777777" w:rsidTr="0031646D">
                              <w:trPr>
                                <w:trHeight w:val="274"/>
                              </w:trPr>
                              <w:tc>
                                <w:tcPr>
                                  <w:tcW w:w="4337" w:type="dxa"/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14:paraId="2A211159" w14:textId="0E124CFE" w:rsidR="0031646D" w:rsidRPr="00556261" w:rsidRDefault="0031646D" w:rsidP="0031646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5562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Certificate III Business 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14:paraId="51A35DFF" w14:textId="6F205555" w:rsidR="0031646D" w:rsidRPr="00556261" w:rsidRDefault="0031646D" w:rsidP="003164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C05D6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Geelong </w:t>
                                  </w:r>
                                </w:p>
                              </w:tc>
                              <w:tc>
                                <w:tcPr>
                                  <w:tcW w:w="3465" w:type="dxa"/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14:paraId="0359D13D" w14:textId="46768C66" w:rsidR="0031646D" w:rsidRPr="00556261" w:rsidRDefault="0031646D" w:rsidP="003164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>Contact for details</w:t>
                                  </w:r>
                                </w:p>
                              </w:tc>
                            </w:tr>
                            <w:tr w:rsidR="0031646D" w:rsidRPr="00556261" w14:paraId="223B233E" w14:textId="77777777" w:rsidTr="008764D9">
                              <w:trPr>
                                <w:trHeight w:val="274"/>
                              </w:trPr>
                              <w:tc>
                                <w:tcPr>
                                  <w:tcW w:w="4337" w:type="dxa"/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14:paraId="0EB3DFB1" w14:textId="4CF4FBE5" w:rsidR="0031646D" w:rsidRPr="00556261" w:rsidRDefault="0031646D" w:rsidP="0031646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5562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Certificate III Business - Medical 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259954AE" w14:textId="6D706E09" w:rsidR="0031646D" w:rsidRPr="00556261" w:rsidRDefault="0031646D" w:rsidP="003164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C05D6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>Geelong West</w:t>
                                  </w:r>
                                </w:p>
                              </w:tc>
                              <w:tc>
                                <w:tcPr>
                                  <w:tcW w:w="3465" w:type="dxa"/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14:paraId="065266B7" w14:textId="0D3A340D" w:rsidR="0031646D" w:rsidRPr="00556261" w:rsidRDefault="0031646D" w:rsidP="003164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5562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31646D" w:rsidRPr="00556261" w14:paraId="5F6A18F3" w14:textId="77777777" w:rsidTr="0031646D">
                              <w:trPr>
                                <w:trHeight w:val="274"/>
                              </w:trPr>
                              <w:tc>
                                <w:tcPr>
                                  <w:tcW w:w="4337" w:type="dxa"/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14:paraId="51C3D42B" w14:textId="0CEB960A" w:rsidR="0031646D" w:rsidRPr="00556261" w:rsidRDefault="0031646D" w:rsidP="0031646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5562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Certificate III Business - Medical 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14:paraId="60AF5CDF" w14:textId="44E7C3C4" w:rsidR="0031646D" w:rsidRPr="00556261" w:rsidRDefault="0031646D" w:rsidP="003164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C05D6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>Leopold</w:t>
                                  </w:r>
                                </w:p>
                              </w:tc>
                              <w:tc>
                                <w:tcPr>
                                  <w:tcW w:w="3465" w:type="dxa"/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14:paraId="428ABC64" w14:textId="0A4E10A5" w:rsidR="0031646D" w:rsidRPr="00556261" w:rsidRDefault="0031646D" w:rsidP="003164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5562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>199</w:t>
                                  </w:r>
                                </w:p>
                              </w:tc>
                            </w:tr>
                            <w:tr w:rsidR="0031646D" w:rsidRPr="00556261" w14:paraId="6D52067D" w14:textId="77777777" w:rsidTr="008764D9">
                              <w:trPr>
                                <w:trHeight w:val="274"/>
                              </w:trPr>
                              <w:tc>
                                <w:tcPr>
                                  <w:tcW w:w="4337" w:type="dxa"/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14:paraId="044C0D34" w14:textId="6FE146A1" w:rsidR="0031646D" w:rsidRPr="00556261" w:rsidRDefault="0031646D" w:rsidP="0031646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Certificate III Business Administration 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14:paraId="74A33F15" w14:textId="305F93A3" w:rsidR="0031646D" w:rsidRPr="00556261" w:rsidRDefault="0031646D" w:rsidP="003164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>Grovedale</w:t>
                                  </w:r>
                                </w:p>
                              </w:tc>
                              <w:tc>
                                <w:tcPr>
                                  <w:tcW w:w="3465" w:type="dxa"/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14:paraId="35B7F580" w14:textId="5DAFA583" w:rsidR="0031646D" w:rsidRPr="00556261" w:rsidRDefault="0031646D" w:rsidP="003164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31646D" w:rsidRPr="00556261" w14:paraId="6492D792" w14:textId="77777777" w:rsidTr="002436F1">
                              <w:trPr>
                                <w:trHeight w:val="274"/>
                              </w:trPr>
                              <w:tc>
                                <w:tcPr>
                                  <w:tcW w:w="4337" w:type="dxa"/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14:paraId="7ECFE530" w14:textId="24EBB942" w:rsidR="0031646D" w:rsidRPr="00556261" w:rsidRDefault="0031646D" w:rsidP="0031646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Certificate III Individual Support 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14:paraId="08986557" w14:textId="49EB55DD" w:rsidR="0031646D" w:rsidRPr="00556261" w:rsidRDefault="00955613" w:rsidP="003164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Geelong </w:t>
                                  </w:r>
                                </w:p>
                              </w:tc>
                              <w:tc>
                                <w:tcPr>
                                  <w:tcW w:w="3465" w:type="dxa"/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14:paraId="59747AAB" w14:textId="316A5547" w:rsidR="0031646D" w:rsidRPr="00556261" w:rsidRDefault="00955613" w:rsidP="003164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>129</w:t>
                                  </w:r>
                                </w:p>
                              </w:tc>
                            </w:tr>
                            <w:tr w:rsidR="0031646D" w:rsidRPr="00556261" w14:paraId="595F32CD" w14:textId="77777777" w:rsidTr="00B16A29">
                              <w:trPr>
                                <w:trHeight w:val="274"/>
                              </w:trPr>
                              <w:tc>
                                <w:tcPr>
                                  <w:tcW w:w="4337" w:type="dxa"/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14:paraId="7064F9FE" w14:textId="2D80D45D" w:rsidR="0031646D" w:rsidRPr="00556261" w:rsidRDefault="0031646D" w:rsidP="0031646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6" w:type="dxa"/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14:paraId="6CD76C13" w14:textId="7F02E7BA" w:rsidR="0031646D" w:rsidRPr="00556261" w:rsidRDefault="0031646D" w:rsidP="003164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5" w:type="dxa"/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14:paraId="1F59F6D6" w14:textId="43B12C72" w:rsidR="0031646D" w:rsidRPr="00556261" w:rsidRDefault="0031646D" w:rsidP="003164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55EA97" w14:textId="77777777" w:rsidR="00DE2D05" w:rsidRPr="00B73A59" w:rsidRDefault="00DE2D05"/>
                          <w:p w14:paraId="1EB79789" w14:textId="77777777" w:rsidR="00693337" w:rsidRPr="00B73A59" w:rsidRDefault="00693337" w:rsidP="006118D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C77F1AC" w14:textId="77777777" w:rsidR="00D848A0" w:rsidRPr="00B73A59" w:rsidRDefault="00D848A0" w:rsidP="006118D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F447408" w14:textId="77777777" w:rsidR="00D848A0" w:rsidRPr="00B73A59" w:rsidRDefault="00D848A0" w:rsidP="006118D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7F31B1C" w14:textId="77777777" w:rsidR="00D848A0" w:rsidRPr="00B73A59" w:rsidRDefault="00D848A0" w:rsidP="006118D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61AD0A9" w14:textId="77777777" w:rsidR="00D848A0" w:rsidRPr="00B73A59" w:rsidRDefault="00D848A0" w:rsidP="006118D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DF168" id="Text Box 2" o:spid="_x0000_s1027" type="#_x0000_t202" style="position:absolute;margin-left:0;margin-top:140.25pt;width:593.75pt;height:534.4pt;z-index:2516572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" strokecolor="white [3212]">
                <v:textbox>
                  <w:txbxContent>
                    <w:tbl>
                      <w:tblPr>
                        <w:tblW w:w="10988" w:type="dxa"/>
                        <w:tblInd w:w="231" w:type="dxa"/>
                        <w:tblBorders>
                          <w:top w:val="thinThickLargeGap" w:sz="24" w:space="0" w:color="auto"/>
                          <w:left w:val="thinThickLargeGap" w:sz="24" w:space="0" w:color="auto"/>
                          <w:bottom w:val="thinThickLargeGap" w:sz="24" w:space="0" w:color="auto"/>
                          <w:right w:val="thinThickLargeGap" w:sz="24" w:space="0" w:color="auto"/>
                          <w:insideH w:val="thinThickLargeGap" w:sz="24" w:space="0" w:color="auto"/>
                          <w:insideV w:val="thinThickLargeGap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37"/>
                        <w:gridCol w:w="3186"/>
                        <w:gridCol w:w="3465"/>
                      </w:tblGrid>
                      <w:tr w:rsidR="00ED557D" w:rsidRPr="00556261" w14:paraId="66DAC442" w14:textId="77777777" w:rsidTr="00BA21C2">
                        <w:trPr>
                          <w:trHeight w:val="274"/>
                        </w:trPr>
                        <w:tc>
                          <w:tcPr>
                            <w:tcW w:w="4337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4326FDC8" w14:textId="0298FFF3" w:rsidR="00556261" w:rsidRPr="00556261" w:rsidRDefault="009A5109" w:rsidP="009A510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4E356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en-AU"/>
                              </w:rPr>
                              <w:t>Apprenticeships</w:t>
                            </w:r>
                          </w:p>
                        </w:tc>
                        <w:tc>
                          <w:tcPr>
                            <w:tcW w:w="3186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49E2BBB8" w14:textId="1C2546F0" w:rsidR="00556261" w:rsidRPr="00556261" w:rsidRDefault="00ED557D" w:rsidP="005562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4E356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en-AU"/>
                              </w:rPr>
                              <w:t>Region</w:t>
                            </w:r>
                            <w:r w:rsidR="001404F6" w:rsidRPr="004E356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en-A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65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1A48686C" w14:textId="77777777" w:rsidR="00556261" w:rsidRPr="00556261" w:rsidRDefault="00556261" w:rsidP="005562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55626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en-AU"/>
                              </w:rPr>
                              <w:t>Job Number</w:t>
                            </w:r>
                          </w:p>
                        </w:tc>
                      </w:tr>
                      <w:tr w:rsidR="00ED557D" w:rsidRPr="00556261" w14:paraId="298D87DB" w14:textId="77777777" w:rsidTr="00BA21C2">
                        <w:trPr>
                          <w:trHeight w:val="339"/>
                        </w:trPr>
                        <w:tc>
                          <w:tcPr>
                            <w:tcW w:w="4337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71A80DB0" w14:textId="4AC8FAE1" w:rsidR="00556261" w:rsidRPr="00556261" w:rsidRDefault="00556261" w:rsidP="005562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3186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5722007D" w14:textId="6977F505" w:rsidR="00556261" w:rsidRPr="00556261" w:rsidRDefault="00556261" w:rsidP="005562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sz w:val="32"/>
                                <w:szCs w:val="32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3465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4E799673" w14:textId="488B3908" w:rsidR="00556261" w:rsidRPr="00556261" w:rsidRDefault="00556261" w:rsidP="005562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AU"/>
                              </w:rPr>
                            </w:pPr>
                          </w:p>
                        </w:tc>
                      </w:tr>
                      <w:tr w:rsidR="00ED557D" w:rsidRPr="00556261" w14:paraId="056A4FC3" w14:textId="77777777" w:rsidTr="00BA21C2">
                        <w:trPr>
                          <w:trHeight w:val="274"/>
                        </w:trPr>
                        <w:tc>
                          <w:tcPr>
                            <w:tcW w:w="4337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35A19A60" w14:textId="3B5A09E1" w:rsidR="00556261" w:rsidRPr="00556261" w:rsidRDefault="00150372" w:rsidP="00317D3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C05D66"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  <w:t>Certificate III Fabrication</w:t>
                            </w:r>
                          </w:p>
                        </w:tc>
                        <w:tc>
                          <w:tcPr>
                            <w:tcW w:w="3186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13AC2919" w14:textId="19455AD2" w:rsidR="00556261" w:rsidRPr="00556261" w:rsidRDefault="00B90DEF" w:rsidP="002E336A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C05D66"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  <w:t>Dan</w:t>
                            </w:r>
                            <w:r w:rsidR="005E34A1" w:rsidRPr="00C05D66"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  <w:t>denong</w:t>
                            </w:r>
                          </w:p>
                        </w:tc>
                        <w:tc>
                          <w:tcPr>
                            <w:tcW w:w="3465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4EB15DDA" w14:textId="77777777" w:rsidR="00556261" w:rsidRPr="00556261" w:rsidRDefault="00556261" w:rsidP="0041689F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55626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5</w:t>
                            </w:r>
                          </w:p>
                        </w:tc>
                      </w:tr>
                      <w:tr w:rsidR="00570CDA" w:rsidRPr="00556261" w14:paraId="7037156F" w14:textId="77777777" w:rsidTr="006959FB">
                        <w:trPr>
                          <w:trHeight w:val="274"/>
                        </w:trPr>
                        <w:tc>
                          <w:tcPr>
                            <w:tcW w:w="4337" w:type="dxa"/>
                            <w:shd w:val="clear" w:color="auto" w:fill="FFFFFF" w:themeFill="background1"/>
                            <w:noWrap/>
                            <w:vAlign w:val="bottom"/>
                          </w:tcPr>
                          <w:p w14:paraId="4662D22F" w14:textId="2B8B3B64" w:rsidR="00570CDA" w:rsidRPr="00570CDA" w:rsidRDefault="00570CDA" w:rsidP="00570C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55626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Certificate III Plumbing </w:t>
                            </w:r>
                            <w:r w:rsidRPr="00C05D6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3/4</w:t>
                            </w:r>
                            <w:r w:rsidRPr="00C05D6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en-AU"/>
                              </w:rPr>
                              <w:t>th</w:t>
                            </w:r>
                            <w:r w:rsidRPr="00C05D6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Year</w:t>
                            </w:r>
                          </w:p>
                        </w:tc>
                        <w:tc>
                          <w:tcPr>
                            <w:tcW w:w="3186" w:type="dxa"/>
                            <w:shd w:val="clear" w:color="auto" w:fill="FFFFFF" w:themeFill="background1"/>
                            <w:noWrap/>
                            <w:vAlign w:val="bottom"/>
                          </w:tcPr>
                          <w:p w14:paraId="58263AAD" w14:textId="17723702" w:rsidR="00570CDA" w:rsidRPr="00570CDA" w:rsidRDefault="00570CDA" w:rsidP="00570CDA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C05D66"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  <w:t>Geelong</w:t>
                            </w:r>
                          </w:p>
                        </w:tc>
                        <w:tc>
                          <w:tcPr>
                            <w:tcW w:w="3465" w:type="dxa"/>
                            <w:shd w:val="clear" w:color="auto" w:fill="FFFFFF" w:themeFill="background1"/>
                            <w:noWrap/>
                            <w:vAlign w:val="bottom"/>
                          </w:tcPr>
                          <w:p w14:paraId="4DA5E460" w14:textId="13B50CBD" w:rsidR="00570CDA" w:rsidRPr="00570CDA" w:rsidRDefault="00570CDA" w:rsidP="00570CDA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55626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154</w:t>
                            </w:r>
                          </w:p>
                        </w:tc>
                      </w:tr>
                      <w:tr w:rsidR="00570CDA" w:rsidRPr="00556261" w14:paraId="0F3DFF3E" w14:textId="77777777" w:rsidTr="004B6AE7">
                        <w:trPr>
                          <w:trHeight w:val="274"/>
                        </w:trPr>
                        <w:tc>
                          <w:tcPr>
                            <w:tcW w:w="4337" w:type="dxa"/>
                            <w:shd w:val="clear" w:color="auto" w:fill="FFFFFF" w:themeFill="background1"/>
                            <w:noWrap/>
                            <w:vAlign w:val="bottom"/>
                          </w:tcPr>
                          <w:p w14:paraId="0C3E2602" w14:textId="23B66D4D" w:rsidR="00570CDA" w:rsidRPr="000275DA" w:rsidRDefault="00570CDA" w:rsidP="00570C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highlight w:val="yellow"/>
                                <w:lang w:eastAsia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Certificate III Painting &amp; Decorating</w:t>
                            </w:r>
                          </w:p>
                        </w:tc>
                        <w:tc>
                          <w:tcPr>
                            <w:tcW w:w="3186" w:type="dxa"/>
                            <w:shd w:val="clear" w:color="auto" w:fill="FFFFFF" w:themeFill="background1"/>
                            <w:noWrap/>
                            <w:vAlign w:val="bottom"/>
                          </w:tcPr>
                          <w:p w14:paraId="4744D6BE" w14:textId="288BF71E" w:rsidR="00570CDA" w:rsidRPr="00556261" w:rsidRDefault="00570CDA" w:rsidP="00570CDA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Bannockburn</w:t>
                            </w:r>
                          </w:p>
                        </w:tc>
                        <w:tc>
                          <w:tcPr>
                            <w:tcW w:w="3465" w:type="dxa"/>
                            <w:shd w:val="clear" w:color="auto" w:fill="FFFFFF" w:themeFill="background1"/>
                            <w:noWrap/>
                            <w:vAlign w:val="bottom"/>
                          </w:tcPr>
                          <w:p w14:paraId="36EF23D2" w14:textId="1C941311" w:rsidR="00570CDA" w:rsidRPr="000275DA" w:rsidRDefault="00570CDA" w:rsidP="00570CDA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highlight w:val="yellow"/>
                                <w:lang w:eastAsia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128</w:t>
                            </w:r>
                          </w:p>
                        </w:tc>
                      </w:tr>
                      <w:tr w:rsidR="00570CDA" w:rsidRPr="00556261" w14:paraId="6956FCEE" w14:textId="77777777" w:rsidTr="006959FB">
                        <w:trPr>
                          <w:trHeight w:val="274"/>
                        </w:trPr>
                        <w:tc>
                          <w:tcPr>
                            <w:tcW w:w="4337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587599BB" w14:textId="24352F1B" w:rsidR="00570CDA" w:rsidRPr="00556261" w:rsidRDefault="004C7367" w:rsidP="00570C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Certificate III Mechanical Plumbing </w:t>
                            </w:r>
                          </w:p>
                        </w:tc>
                        <w:tc>
                          <w:tcPr>
                            <w:tcW w:w="3186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32977B38" w14:textId="1700AA2F" w:rsidR="00570CDA" w:rsidRPr="00556261" w:rsidRDefault="004824BC" w:rsidP="00570CDA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  <w:t xml:space="preserve">Western </w:t>
                            </w:r>
                            <w:r w:rsidR="0031646D"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  <w:t xml:space="preserve">Melbourne / </w:t>
                            </w:r>
                            <w:r w:rsidR="004C7367"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  <w:t>T</w:t>
                            </w:r>
                            <w:r w:rsidR="007E03BB"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  <w:t>r</w:t>
                            </w:r>
                            <w:r w:rsidR="004C7367"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  <w:t>uganina</w:t>
                            </w:r>
                            <w:r w:rsidR="0031646D"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7E03BB"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  <w:t xml:space="preserve">Thomas </w:t>
                            </w:r>
                            <w:r w:rsidR="00C42B61"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  <w:t>T</w:t>
                            </w:r>
                            <w:r w:rsidR="007E03BB"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  <w:t>own</w:t>
                            </w:r>
                            <w:r w:rsidR="0031646D"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  <w:t xml:space="preserve"> /</w:t>
                            </w:r>
                            <w:r w:rsidR="00EF6421"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  <w:t xml:space="preserve">Dandenong East </w:t>
                            </w:r>
                            <w:r w:rsidR="006D5385"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  <w:t>/ Werribee 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  <w:t xml:space="preserve">ingwood </w:t>
                            </w:r>
                            <w:r w:rsidR="007E03BB"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65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785ED67A" w14:textId="50C3C879" w:rsidR="00570CDA" w:rsidRPr="00556261" w:rsidRDefault="007E03BB" w:rsidP="00570CDA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143</w:t>
                            </w:r>
                          </w:p>
                        </w:tc>
                      </w:tr>
                      <w:tr w:rsidR="00570CDA" w:rsidRPr="00556261" w14:paraId="7AA12D10" w14:textId="77777777" w:rsidTr="004B6AE7">
                        <w:trPr>
                          <w:trHeight w:val="274"/>
                        </w:trPr>
                        <w:tc>
                          <w:tcPr>
                            <w:tcW w:w="4337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493224FB" w14:textId="219EF6BA" w:rsidR="00570CDA" w:rsidRPr="000275DA" w:rsidRDefault="00570CDA" w:rsidP="00570C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highlight w:val="yellow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3186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23C187F4" w14:textId="0010DA9A" w:rsidR="00570CDA" w:rsidRPr="00570CDA" w:rsidRDefault="00570CDA" w:rsidP="00570CDA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3465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52895C27" w14:textId="38F3E7D0" w:rsidR="00570CDA" w:rsidRPr="00570CDA" w:rsidRDefault="00570CDA" w:rsidP="00570CDA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</w:tr>
                      <w:tr w:rsidR="00570CDA" w:rsidRPr="00556261" w14:paraId="24C01F64" w14:textId="77777777" w:rsidTr="00570CDA">
                        <w:trPr>
                          <w:trHeight w:val="261"/>
                        </w:trPr>
                        <w:tc>
                          <w:tcPr>
                            <w:tcW w:w="4337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144ACA68" w14:textId="318A09DD" w:rsidR="00570CDA" w:rsidRPr="000275DA" w:rsidRDefault="00570CDA" w:rsidP="00570C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highlight w:val="yellow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3186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1443BA8C" w14:textId="7F170790" w:rsidR="00570CDA" w:rsidRPr="000275DA" w:rsidRDefault="00570CDA" w:rsidP="00570CDA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highlight w:val="yellow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3465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05583A45" w14:textId="4C33ECFA" w:rsidR="00570CDA" w:rsidRPr="000275DA" w:rsidRDefault="00570CDA" w:rsidP="00570CDA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highlight w:val="yellow"/>
                                <w:lang w:eastAsia="en-AU"/>
                              </w:rPr>
                            </w:pPr>
                          </w:p>
                        </w:tc>
                      </w:tr>
                      <w:tr w:rsidR="00570CDA" w:rsidRPr="00556261" w14:paraId="476A6112" w14:textId="77777777" w:rsidTr="00BA21C2">
                        <w:trPr>
                          <w:trHeight w:val="274"/>
                        </w:trPr>
                        <w:tc>
                          <w:tcPr>
                            <w:tcW w:w="4337" w:type="dxa"/>
                            <w:shd w:val="clear" w:color="auto" w:fill="FFFFFF" w:themeFill="background1"/>
                            <w:noWrap/>
                            <w:vAlign w:val="bottom"/>
                          </w:tcPr>
                          <w:p w14:paraId="79810D40" w14:textId="119A4F32" w:rsidR="00570CDA" w:rsidRPr="00556261" w:rsidRDefault="00570CDA" w:rsidP="00570C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3186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66E64CDB" w14:textId="43B240C1" w:rsidR="00570CDA" w:rsidRPr="00556261" w:rsidRDefault="00570CDA" w:rsidP="00570CDA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3465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2C1F4A19" w14:textId="7377A12C" w:rsidR="00570CDA" w:rsidRPr="00556261" w:rsidRDefault="00570CDA" w:rsidP="00570CDA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</w:tr>
                      <w:tr w:rsidR="00570CDA" w:rsidRPr="00556261" w14:paraId="5DCC00BE" w14:textId="77777777" w:rsidTr="00BA21C2">
                        <w:trPr>
                          <w:trHeight w:val="274"/>
                        </w:trPr>
                        <w:tc>
                          <w:tcPr>
                            <w:tcW w:w="4337" w:type="dxa"/>
                            <w:shd w:val="clear" w:color="auto" w:fill="FFFFFF" w:themeFill="background1"/>
                            <w:noWrap/>
                            <w:vAlign w:val="bottom"/>
                          </w:tcPr>
                          <w:p w14:paraId="4C92C603" w14:textId="77777777" w:rsidR="00570CDA" w:rsidRPr="004E356B" w:rsidRDefault="00570CDA" w:rsidP="00570CD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3186" w:type="dxa"/>
                            <w:shd w:val="clear" w:color="auto" w:fill="FFFFFF" w:themeFill="background1"/>
                            <w:noWrap/>
                            <w:vAlign w:val="bottom"/>
                          </w:tcPr>
                          <w:p w14:paraId="35C33FBA" w14:textId="77777777" w:rsidR="00570CDA" w:rsidRPr="00556261" w:rsidRDefault="00570CDA" w:rsidP="00570C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auto"/>
                                <w:sz w:val="32"/>
                                <w:szCs w:val="32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3465" w:type="dxa"/>
                            <w:shd w:val="clear" w:color="auto" w:fill="FFFFFF" w:themeFill="background1"/>
                            <w:noWrap/>
                            <w:vAlign w:val="bottom"/>
                          </w:tcPr>
                          <w:p w14:paraId="1E7085DC" w14:textId="77777777" w:rsidR="00570CDA" w:rsidRPr="00556261" w:rsidRDefault="00570CDA" w:rsidP="00570CD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sz w:val="32"/>
                                <w:szCs w:val="32"/>
                                <w:lang w:eastAsia="en-AU"/>
                              </w:rPr>
                            </w:pPr>
                          </w:p>
                        </w:tc>
                      </w:tr>
                      <w:tr w:rsidR="00570CDA" w:rsidRPr="00556261" w14:paraId="4A755F11" w14:textId="77777777" w:rsidTr="00BA21C2">
                        <w:trPr>
                          <w:trHeight w:val="274"/>
                        </w:trPr>
                        <w:tc>
                          <w:tcPr>
                            <w:tcW w:w="4337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571ACE06" w14:textId="324FB16C" w:rsidR="00570CDA" w:rsidRPr="00556261" w:rsidRDefault="00570CDA" w:rsidP="00570CD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4E356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AU"/>
                              </w:rPr>
                              <w:t>Traineeships</w:t>
                            </w:r>
                          </w:p>
                        </w:tc>
                        <w:tc>
                          <w:tcPr>
                            <w:tcW w:w="3186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3A5E97E5" w14:textId="0F5B0064" w:rsidR="00570CDA" w:rsidRPr="00556261" w:rsidRDefault="00570CDA" w:rsidP="00570CD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4E356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en-AU"/>
                              </w:rPr>
                              <w:t>Region</w:t>
                            </w:r>
                          </w:p>
                        </w:tc>
                        <w:tc>
                          <w:tcPr>
                            <w:tcW w:w="3465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59F5EC41" w14:textId="2107E37E" w:rsidR="00570CDA" w:rsidRPr="00556261" w:rsidRDefault="00570CDA" w:rsidP="00570CD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55626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en-AU"/>
                              </w:rPr>
                              <w:t>Job Number</w:t>
                            </w:r>
                          </w:p>
                        </w:tc>
                      </w:tr>
                      <w:tr w:rsidR="0031646D" w:rsidRPr="00556261" w14:paraId="2FABF454" w14:textId="77777777" w:rsidTr="00BA21C2">
                        <w:trPr>
                          <w:trHeight w:val="355"/>
                        </w:trPr>
                        <w:tc>
                          <w:tcPr>
                            <w:tcW w:w="4337" w:type="dxa"/>
                            <w:shd w:val="clear" w:color="auto" w:fill="FFFFFF" w:themeFill="background1"/>
                            <w:noWrap/>
                            <w:vAlign w:val="bottom"/>
                          </w:tcPr>
                          <w:p w14:paraId="1E154E45" w14:textId="18114012" w:rsidR="0031646D" w:rsidRPr="00556261" w:rsidRDefault="0031646D" w:rsidP="0031646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auto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3186" w:type="dxa"/>
                            <w:shd w:val="clear" w:color="auto" w:fill="FFFFFF" w:themeFill="background1"/>
                            <w:noWrap/>
                            <w:vAlign w:val="bottom"/>
                          </w:tcPr>
                          <w:p w14:paraId="3268693C" w14:textId="07886ED9" w:rsidR="0031646D" w:rsidRDefault="0031646D" w:rsidP="0031646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3465" w:type="dxa"/>
                            <w:shd w:val="clear" w:color="auto" w:fill="FFFFFF" w:themeFill="background1"/>
                            <w:noWrap/>
                            <w:vAlign w:val="bottom"/>
                          </w:tcPr>
                          <w:p w14:paraId="6A99F72A" w14:textId="517819F3" w:rsidR="0031646D" w:rsidRPr="00556261" w:rsidRDefault="0031646D" w:rsidP="0031646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lang w:eastAsia="en-AU"/>
                              </w:rPr>
                            </w:pPr>
                          </w:p>
                        </w:tc>
                      </w:tr>
                      <w:tr w:rsidR="0031646D" w:rsidRPr="00556261" w14:paraId="27BCBD38" w14:textId="77777777" w:rsidTr="0031646D">
                        <w:trPr>
                          <w:trHeight w:val="274"/>
                        </w:trPr>
                        <w:tc>
                          <w:tcPr>
                            <w:tcW w:w="4337" w:type="dxa"/>
                            <w:shd w:val="clear" w:color="auto" w:fill="FFFFFF" w:themeFill="background1"/>
                            <w:noWrap/>
                            <w:vAlign w:val="bottom"/>
                          </w:tcPr>
                          <w:p w14:paraId="2A211159" w14:textId="0E124CFE" w:rsidR="0031646D" w:rsidRPr="00556261" w:rsidRDefault="0031646D" w:rsidP="0031646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55626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Certificate III Business </w:t>
                            </w:r>
                          </w:p>
                        </w:tc>
                        <w:tc>
                          <w:tcPr>
                            <w:tcW w:w="3186" w:type="dxa"/>
                            <w:shd w:val="clear" w:color="auto" w:fill="FFFFFF" w:themeFill="background1"/>
                            <w:noWrap/>
                            <w:vAlign w:val="bottom"/>
                          </w:tcPr>
                          <w:p w14:paraId="51A35DFF" w14:textId="6F205555" w:rsidR="0031646D" w:rsidRPr="00556261" w:rsidRDefault="0031646D" w:rsidP="0031646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C05D6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Geelong </w:t>
                            </w:r>
                          </w:p>
                        </w:tc>
                        <w:tc>
                          <w:tcPr>
                            <w:tcW w:w="3465" w:type="dxa"/>
                            <w:shd w:val="clear" w:color="auto" w:fill="FFFFFF" w:themeFill="background1"/>
                            <w:noWrap/>
                            <w:vAlign w:val="bottom"/>
                          </w:tcPr>
                          <w:p w14:paraId="0359D13D" w14:textId="46768C66" w:rsidR="0031646D" w:rsidRPr="00556261" w:rsidRDefault="0031646D" w:rsidP="0031646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Contact for details</w:t>
                            </w:r>
                          </w:p>
                        </w:tc>
                      </w:tr>
                      <w:tr w:rsidR="0031646D" w:rsidRPr="00556261" w14:paraId="223B233E" w14:textId="77777777" w:rsidTr="008764D9">
                        <w:trPr>
                          <w:trHeight w:val="274"/>
                        </w:trPr>
                        <w:tc>
                          <w:tcPr>
                            <w:tcW w:w="4337" w:type="dxa"/>
                            <w:shd w:val="clear" w:color="auto" w:fill="FFFFFF" w:themeFill="background1"/>
                            <w:noWrap/>
                            <w:vAlign w:val="bottom"/>
                          </w:tcPr>
                          <w:p w14:paraId="0EB3DFB1" w14:textId="4CF4FBE5" w:rsidR="0031646D" w:rsidRPr="00556261" w:rsidRDefault="0031646D" w:rsidP="0031646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55626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Certificate III Business - Medical </w:t>
                            </w:r>
                          </w:p>
                        </w:tc>
                        <w:tc>
                          <w:tcPr>
                            <w:tcW w:w="3186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259954AE" w14:textId="6D706E09" w:rsidR="0031646D" w:rsidRPr="00556261" w:rsidRDefault="0031646D" w:rsidP="0031646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C05D6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Geelong West</w:t>
                            </w:r>
                          </w:p>
                        </w:tc>
                        <w:tc>
                          <w:tcPr>
                            <w:tcW w:w="3465" w:type="dxa"/>
                            <w:shd w:val="clear" w:color="auto" w:fill="FFFFFF" w:themeFill="background1"/>
                            <w:noWrap/>
                            <w:vAlign w:val="bottom"/>
                          </w:tcPr>
                          <w:p w14:paraId="065266B7" w14:textId="0D3A340D" w:rsidR="0031646D" w:rsidRPr="00556261" w:rsidRDefault="0031646D" w:rsidP="0031646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55626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200</w:t>
                            </w:r>
                          </w:p>
                        </w:tc>
                      </w:tr>
                      <w:tr w:rsidR="0031646D" w:rsidRPr="00556261" w14:paraId="5F6A18F3" w14:textId="77777777" w:rsidTr="0031646D">
                        <w:trPr>
                          <w:trHeight w:val="274"/>
                        </w:trPr>
                        <w:tc>
                          <w:tcPr>
                            <w:tcW w:w="4337" w:type="dxa"/>
                            <w:shd w:val="clear" w:color="auto" w:fill="FFFFFF" w:themeFill="background1"/>
                            <w:noWrap/>
                            <w:vAlign w:val="bottom"/>
                          </w:tcPr>
                          <w:p w14:paraId="51C3D42B" w14:textId="0CEB960A" w:rsidR="0031646D" w:rsidRPr="00556261" w:rsidRDefault="0031646D" w:rsidP="0031646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55626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Certificate III Business - Medical </w:t>
                            </w:r>
                          </w:p>
                        </w:tc>
                        <w:tc>
                          <w:tcPr>
                            <w:tcW w:w="3186" w:type="dxa"/>
                            <w:shd w:val="clear" w:color="auto" w:fill="FFFFFF" w:themeFill="background1"/>
                            <w:noWrap/>
                            <w:vAlign w:val="bottom"/>
                          </w:tcPr>
                          <w:p w14:paraId="60AF5CDF" w14:textId="44E7C3C4" w:rsidR="0031646D" w:rsidRPr="00556261" w:rsidRDefault="0031646D" w:rsidP="0031646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C05D6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Leopold</w:t>
                            </w:r>
                          </w:p>
                        </w:tc>
                        <w:tc>
                          <w:tcPr>
                            <w:tcW w:w="3465" w:type="dxa"/>
                            <w:shd w:val="clear" w:color="auto" w:fill="FFFFFF" w:themeFill="background1"/>
                            <w:noWrap/>
                            <w:vAlign w:val="bottom"/>
                          </w:tcPr>
                          <w:p w14:paraId="428ABC64" w14:textId="0A4E10A5" w:rsidR="0031646D" w:rsidRPr="00556261" w:rsidRDefault="0031646D" w:rsidP="0031646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55626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199</w:t>
                            </w:r>
                          </w:p>
                        </w:tc>
                      </w:tr>
                      <w:tr w:rsidR="0031646D" w:rsidRPr="00556261" w14:paraId="6D52067D" w14:textId="77777777" w:rsidTr="008764D9">
                        <w:trPr>
                          <w:trHeight w:val="274"/>
                        </w:trPr>
                        <w:tc>
                          <w:tcPr>
                            <w:tcW w:w="4337" w:type="dxa"/>
                            <w:shd w:val="clear" w:color="auto" w:fill="FFFFFF" w:themeFill="background1"/>
                            <w:noWrap/>
                            <w:vAlign w:val="bottom"/>
                          </w:tcPr>
                          <w:p w14:paraId="044C0D34" w14:textId="6FE146A1" w:rsidR="0031646D" w:rsidRPr="00556261" w:rsidRDefault="0031646D" w:rsidP="0031646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Certificate III Business Administration </w:t>
                            </w:r>
                          </w:p>
                        </w:tc>
                        <w:tc>
                          <w:tcPr>
                            <w:tcW w:w="3186" w:type="dxa"/>
                            <w:shd w:val="clear" w:color="auto" w:fill="FFFFFF" w:themeFill="background1"/>
                            <w:noWrap/>
                            <w:vAlign w:val="bottom"/>
                          </w:tcPr>
                          <w:p w14:paraId="74A33F15" w14:textId="305F93A3" w:rsidR="0031646D" w:rsidRPr="00556261" w:rsidRDefault="0031646D" w:rsidP="0031646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Grovedale</w:t>
                            </w:r>
                          </w:p>
                        </w:tc>
                        <w:tc>
                          <w:tcPr>
                            <w:tcW w:w="3465" w:type="dxa"/>
                            <w:shd w:val="clear" w:color="auto" w:fill="FFFFFF" w:themeFill="background1"/>
                            <w:noWrap/>
                            <w:vAlign w:val="bottom"/>
                          </w:tcPr>
                          <w:p w14:paraId="35B7F580" w14:textId="5DAFA583" w:rsidR="0031646D" w:rsidRPr="00556261" w:rsidRDefault="0031646D" w:rsidP="0031646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10</w:t>
                            </w:r>
                          </w:p>
                        </w:tc>
                      </w:tr>
                      <w:tr w:rsidR="0031646D" w:rsidRPr="00556261" w14:paraId="6492D792" w14:textId="77777777" w:rsidTr="002436F1">
                        <w:trPr>
                          <w:trHeight w:val="274"/>
                        </w:trPr>
                        <w:tc>
                          <w:tcPr>
                            <w:tcW w:w="4337" w:type="dxa"/>
                            <w:shd w:val="clear" w:color="auto" w:fill="FFFFFF" w:themeFill="background1"/>
                            <w:noWrap/>
                            <w:vAlign w:val="bottom"/>
                          </w:tcPr>
                          <w:p w14:paraId="7ECFE530" w14:textId="24EBB942" w:rsidR="0031646D" w:rsidRPr="00556261" w:rsidRDefault="0031646D" w:rsidP="0031646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Certificate III Individual Support </w:t>
                            </w:r>
                          </w:p>
                        </w:tc>
                        <w:tc>
                          <w:tcPr>
                            <w:tcW w:w="3186" w:type="dxa"/>
                            <w:shd w:val="clear" w:color="auto" w:fill="FFFFFF" w:themeFill="background1"/>
                            <w:noWrap/>
                            <w:vAlign w:val="bottom"/>
                          </w:tcPr>
                          <w:p w14:paraId="08986557" w14:textId="49EB55DD" w:rsidR="0031646D" w:rsidRPr="00556261" w:rsidRDefault="00955613" w:rsidP="0031646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Geelong </w:t>
                            </w:r>
                          </w:p>
                        </w:tc>
                        <w:tc>
                          <w:tcPr>
                            <w:tcW w:w="3465" w:type="dxa"/>
                            <w:shd w:val="clear" w:color="auto" w:fill="FFFFFF" w:themeFill="background1"/>
                            <w:noWrap/>
                            <w:vAlign w:val="bottom"/>
                          </w:tcPr>
                          <w:p w14:paraId="59747AAB" w14:textId="316A5547" w:rsidR="0031646D" w:rsidRPr="00556261" w:rsidRDefault="00955613" w:rsidP="0031646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129</w:t>
                            </w:r>
                          </w:p>
                        </w:tc>
                      </w:tr>
                      <w:tr w:rsidR="0031646D" w:rsidRPr="00556261" w14:paraId="595F32CD" w14:textId="77777777" w:rsidTr="00B16A29">
                        <w:trPr>
                          <w:trHeight w:val="274"/>
                        </w:trPr>
                        <w:tc>
                          <w:tcPr>
                            <w:tcW w:w="4337" w:type="dxa"/>
                            <w:shd w:val="clear" w:color="auto" w:fill="FFFFFF" w:themeFill="background1"/>
                            <w:noWrap/>
                            <w:vAlign w:val="bottom"/>
                          </w:tcPr>
                          <w:p w14:paraId="7064F9FE" w14:textId="2D80D45D" w:rsidR="0031646D" w:rsidRPr="00556261" w:rsidRDefault="0031646D" w:rsidP="0031646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3186" w:type="dxa"/>
                            <w:shd w:val="clear" w:color="auto" w:fill="FFFFFF" w:themeFill="background1"/>
                            <w:noWrap/>
                            <w:vAlign w:val="bottom"/>
                          </w:tcPr>
                          <w:p w14:paraId="6CD76C13" w14:textId="7F02E7BA" w:rsidR="0031646D" w:rsidRPr="00556261" w:rsidRDefault="0031646D" w:rsidP="0031646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3465" w:type="dxa"/>
                            <w:shd w:val="clear" w:color="auto" w:fill="FFFFFF" w:themeFill="background1"/>
                            <w:noWrap/>
                            <w:vAlign w:val="bottom"/>
                          </w:tcPr>
                          <w:p w14:paraId="1F59F6D6" w14:textId="43B12C72" w:rsidR="0031646D" w:rsidRPr="00556261" w:rsidRDefault="0031646D" w:rsidP="0031646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</w:tr>
                    </w:tbl>
                    <w:p w14:paraId="4055EA97" w14:textId="77777777" w:rsidR="00DE2D05" w:rsidRPr="00B73A59" w:rsidRDefault="00DE2D05"/>
                    <w:p w14:paraId="1EB79789" w14:textId="77777777" w:rsidR="00693337" w:rsidRPr="00B73A59" w:rsidRDefault="00693337" w:rsidP="006118D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C77F1AC" w14:textId="77777777" w:rsidR="00D848A0" w:rsidRPr="00B73A59" w:rsidRDefault="00D848A0" w:rsidP="006118D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F447408" w14:textId="77777777" w:rsidR="00D848A0" w:rsidRPr="00B73A59" w:rsidRDefault="00D848A0" w:rsidP="006118D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7F31B1C" w14:textId="77777777" w:rsidR="00D848A0" w:rsidRPr="00B73A59" w:rsidRDefault="00D848A0" w:rsidP="006118D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61AD0A9" w14:textId="77777777" w:rsidR="00D848A0" w:rsidRPr="00B73A59" w:rsidRDefault="00D848A0" w:rsidP="006118D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F7AA2" w:rsidRPr="002F49A6">
        <w:rPr>
          <w:noProof/>
        </w:rPr>
        <w:drawing>
          <wp:anchor distT="0" distB="0" distL="114300" distR="114300" simplePos="0" relativeHeight="251658244" behindDoc="0" locked="0" layoutInCell="1" allowOverlap="1" wp14:anchorId="51FA84BF" wp14:editId="047A0B55">
            <wp:simplePos x="0" y="0"/>
            <wp:positionH relativeFrom="column">
              <wp:posOffset>4445635</wp:posOffset>
            </wp:positionH>
            <wp:positionV relativeFrom="paragraph">
              <wp:posOffset>8486140</wp:posOffset>
            </wp:positionV>
            <wp:extent cx="902335" cy="920750"/>
            <wp:effectExtent l="0" t="0" r="0" b="0"/>
            <wp:wrapNone/>
            <wp:docPr id="1686989742" name="Picture 1686989742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989742" name="Picture 1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FB9" w:rsidRPr="002F49A6">
        <w:rPr>
          <w:noProof/>
        </w:rPr>
        <w:drawing>
          <wp:anchor distT="0" distB="0" distL="114300" distR="114300" simplePos="0" relativeHeight="251658240" behindDoc="1" locked="0" layoutInCell="1" allowOverlap="1" wp14:anchorId="0B35A083" wp14:editId="076EBE7B">
            <wp:simplePos x="0" y="0"/>
            <wp:positionH relativeFrom="margin">
              <wp:posOffset>-1352367</wp:posOffset>
            </wp:positionH>
            <wp:positionV relativeFrom="paragraph">
              <wp:posOffset>-1434916</wp:posOffset>
            </wp:positionV>
            <wp:extent cx="8128000" cy="11486901"/>
            <wp:effectExtent l="0" t="0" r="6350" b="635"/>
            <wp:wrapNone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pplicatio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0" cy="11486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12C" w:rsidRPr="002F49A6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F480B23" wp14:editId="1C867594">
                <wp:simplePos x="0" y="0"/>
                <wp:positionH relativeFrom="page">
                  <wp:align>right</wp:align>
                </wp:positionH>
                <wp:positionV relativeFrom="paragraph">
                  <wp:posOffset>447675</wp:posOffset>
                </wp:positionV>
                <wp:extent cx="7496175" cy="1250950"/>
                <wp:effectExtent l="0" t="0" r="28575" b="2540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175" cy="1250950"/>
                        </a:xfrm>
                        <a:prstGeom prst="rect">
                          <a:avLst/>
                        </a:prstGeom>
                        <a:solidFill>
                          <a:srgbClr val="007B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934CE" w14:textId="77777777" w:rsidR="00A17593" w:rsidRDefault="00A1759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1D0385E" w14:textId="75E585D6" w:rsidR="00A17593" w:rsidRPr="00A17593" w:rsidRDefault="00A17593" w:rsidP="006A05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1759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MULTIPLE </w:t>
                            </w:r>
                            <w:r w:rsidR="006A05B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VACANCIES</w:t>
                            </w:r>
                            <w:r w:rsidRPr="00A1759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AVAILABLE</w:t>
                            </w:r>
                            <w:r w:rsidR="00023B4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 w:rsidR="00831C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31</w:t>
                            </w:r>
                            <w:r w:rsidR="00311E6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.</w:t>
                            </w:r>
                            <w:r w:rsidR="0003411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0</w:t>
                            </w:r>
                            <w:r w:rsidR="00570C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5</w:t>
                            </w:r>
                            <w:r w:rsidR="00E5359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.</w:t>
                            </w:r>
                            <w:r w:rsidR="000A387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2</w:t>
                            </w:r>
                            <w:r w:rsidR="00674E2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0B23" id="Text Box 217" o:spid="_x0000_s1028" type="#_x0000_t202" style="position:absolute;margin-left:539.05pt;margin-top:35.25pt;width:590.25pt;height:98.5pt;z-index:25165824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" fillcolor="#007b7f">
                <v:textbox>
                  <w:txbxContent>
                    <w:p w14:paraId="08E934CE" w14:textId="77777777" w:rsidR="00A17593" w:rsidRDefault="00A17593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61D0385E" w14:textId="75E585D6" w:rsidR="00A17593" w:rsidRPr="00A17593" w:rsidRDefault="00A17593" w:rsidP="006A05B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A1759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MULTIPLE </w:t>
                      </w:r>
                      <w:r w:rsidR="006A05B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VACANCIES</w:t>
                      </w:r>
                      <w:r w:rsidRPr="00A1759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AVAILABLE</w:t>
                      </w:r>
                      <w:r w:rsidR="00023B4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– </w:t>
                      </w:r>
                      <w:r w:rsidR="00831C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31</w:t>
                      </w:r>
                      <w:r w:rsidR="00311E6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.</w:t>
                      </w:r>
                      <w:r w:rsidR="0003411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0</w:t>
                      </w:r>
                      <w:r w:rsidR="00570C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5</w:t>
                      </w:r>
                      <w:r w:rsidR="00E5359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.</w:t>
                      </w:r>
                      <w:r w:rsidR="000A387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2</w:t>
                      </w:r>
                      <w:r w:rsidR="00674E2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17593">
        <w:t xml:space="preserve"> </w:t>
      </w:r>
    </w:p>
    <w:sectPr w:rsidR="002548C2" w:rsidSect="00430D30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0B4A43" w14:textId="77777777" w:rsidR="003765EB" w:rsidRDefault="003765EB" w:rsidP="0060022B">
      <w:pPr>
        <w:spacing w:after="0" w:line="240" w:lineRule="auto"/>
      </w:pPr>
      <w:r>
        <w:separator/>
      </w:r>
    </w:p>
  </w:endnote>
  <w:endnote w:type="continuationSeparator" w:id="0">
    <w:p w14:paraId="78206B5D" w14:textId="77777777" w:rsidR="003765EB" w:rsidRDefault="003765EB" w:rsidP="0060022B">
      <w:pPr>
        <w:spacing w:after="0" w:line="240" w:lineRule="auto"/>
      </w:pPr>
      <w:r>
        <w:continuationSeparator/>
      </w:r>
    </w:p>
  </w:endnote>
  <w:endnote w:type="continuationNotice" w:id="1">
    <w:p w14:paraId="07B21FA1" w14:textId="77777777" w:rsidR="003765EB" w:rsidRDefault="003765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inchoE">
    <w:charset w:val="80"/>
    <w:family w:val="modern"/>
    <w:pitch w:val="fixed"/>
    <w:sig w:usb0="E00002FF" w:usb1="2AC7EDFE" w:usb2="00000012" w:usb3="00000000" w:csb0="0002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97994B" w14:textId="77777777" w:rsidR="003765EB" w:rsidRDefault="003765EB" w:rsidP="0060022B">
      <w:pPr>
        <w:spacing w:after="0" w:line="240" w:lineRule="auto"/>
      </w:pPr>
      <w:r>
        <w:separator/>
      </w:r>
    </w:p>
  </w:footnote>
  <w:footnote w:type="continuationSeparator" w:id="0">
    <w:p w14:paraId="2C110FD6" w14:textId="77777777" w:rsidR="003765EB" w:rsidRDefault="003765EB" w:rsidP="0060022B">
      <w:pPr>
        <w:spacing w:after="0" w:line="240" w:lineRule="auto"/>
      </w:pPr>
      <w:r>
        <w:continuationSeparator/>
      </w:r>
    </w:p>
  </w:footnote>
  <w:footnote w:type="continuationNotice" w:id="1">
    <w:p w14:paraId="06CB9772" w14:textId="77777777" w:rsidR="003765EB" w:rsidRDefault="003765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5" w15:restartNumberingAfterBreak="0">
    <w:nsid w:val="1B996998"/>
    <w:multiLevelType w:val="multilevel"/>
    <w:tmpl w:val="9244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E973C4"/>
    <w:multiLevelType w:val="multilevel"/>
    <w:tmpl w:val="CC00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47743172">
    <w:abstractNumId w:val="4"/>
  </w:num>
  <w:num w:numId="2" w16cid:durableId="263807949">
    <w:abstractNumId w:val="4"/>
  </w:num>
  <w:num w:numId="3" w16cid:durableId="1995256035">
    <w:abstractNumId w:val="3"/>
  </w:num>
  <w:num w:numId="4" w16cid:durableId="133913771">
    <w:abstractNumId w:val="3"/>
  </w:num>
  <w:num w:numId="5" w16cid:durableId="1162507116">
    <w:abstractNumId w:val="2"/>
  </w:num>
  <w:num w:numId="6" w16cid:durableId="279844221">
    <w:abstractNumId w:val="2"/>
  </w:num>
  <w:num w:numId="7" w16cid:durableId="2076002226">
    <w:abstractNumId w:val="1"/>
  </w:num>
  <w:num w:numId="8" w16cid:durableId="1620837315">
    <w:abstractNumId w:val="1"/>
  </w:num>
  <w:num w:numId="9" w16cid:durableId="1969891487">
    <w:abstractNumId w:val="0"/>
  </w:num>
  <w:num w:numId="10" w16cid:durableId="1660617696">
    <w:abstractNumId w:val="0"/>
  </w:num>
  <w:num w:numId="11" w16cid:durableId="1475678097">
    <w:abstractNumId w:val="5"/>
  </w:num>
  <w:num w:numId="12" w16cid:durableId="18511413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93"/>
    <w:rsid w:val="000034A3"/>
    <w:rsid w:val="00007D0E"/>
    <w:rsid w:val="00010BEA"/>
    <w:rsid w:val="00014720"/>
    <w:rsid w:val="00016105"/>
    <w:rsid w:val="000211CB"/>
    <w:rsid w:val="00023B49"/>
    <w:rsid w:val="00027008"/>
    <w:rsid w:val="000275DA"/>
    <w:rsid w:val="0003411A"/>
    <w:rsid w:val="000403A7"/>
    <w:rsid w:val="00043426"/>
    <w:rsid w:val="00043FDD"/>
    <w:rsid w:val="00053F62"/>
    <w:rsid w:val="00054445"/>
    <w:rsid w:val="00064CBE"/>
    <w:rsid w:val="00065749"/>
    <w:rsid w:val="000705DF"/>
    <w:rsid w:val="00071B35"/>
    <w:rsid w:val="000923D3"/>
    <w:rsid w:val="000948DC"/>
    <w:rsid w:val="00095891"/>
    <w:rsid w:val="000A3873"/>
    <w:rsid w:val="000A4938"/>
    <w:rsid w:val="000A60CE"/>
    <w:rsid w:val="000B00A1"/>
    <w:rsid w:val="000B0DAB"/>
    <w:rsid w:val="000D02A4"/>
    <w:rsid w:val="000D1B78"/>
    <w:rsid w:val="000D2DBE"/>
    <w:rsid w:val="000D734D"/>
    <w:rsid w:val="000E0E8F"/>
    <w:rsid w:val="000E3983"/>
    <w:rsid w:val="000E3EF8"/>
    <w:rsid w:val="000F5761"/>
    <w:rsid w:val="000F68D2"/>
    <w:rsid w:val="00102240"/>
    <w:rsid w:val="001046BF"/>
    <w:rsid w:val="001160BC"/>
    <w:rsid w:val="001251A1"/>
    <w:rsid w:val="001404F6"/>
    <w:rsid w:val="0014409C"/>
    <w:rsid w:val="00150372"/>
    <w:rsid w:val="00153598"/>
    <w:rsid w:val="001609A4"/>
    <w:rsid w:val="00172F48"/>
    <w:rsid w:val="00173A46"/>
    <w:rsid w:val="00175807"/>
    <w:rsid w:val="0017758A"/>
    <w:rsid w:val="0018310D"/>
    <w:rsid w:val="00184876"/>
    <w:rsid w:val="00185E0A"/>
    <w:rsid w:val="00193D0A"/>
    <w:rsid w:val="00195BA2"/>
    <w:rsid w:val="001A7875"/>
    <w:rsid w:val="001C0BE0"/>
    <w:rsid w:val="001D4730"/>
    <w:rsid w:val="001D545C"/>
    <w:rsid w:val="001D6594"/>
    <w:rsid w:val="001D6BD0"/>
    <w:rsid w:val="001E1589"/>
    <w:rsid w:val="00202E73"/>
    <w:rsid w:val="00205FA9"/>
    <w:rsid w:val="002064FB"/>
    <w:rsid w:val="002077FE"/>
    <w:rsid w:val="0021138D"/>
    <w:rsid w:val="00223AA4"/>
    <w:rsid w:val="002358E9"/>
    <w:rsid w:val="00240E24"/>
    <w:rsid w:val="002474BA"/>
    <w:rsid w:val="0025219A"/>
    <w:rsid w:val="002548C2"/>
    <w:rsid w:val="0028242E"/>
    <w:rsid w:val="002867E0"/>
    <w:rsid w:val="00293A0D"/>
    <w:rsid w:val="002B2312"/>
    <w:rsid w:val="002B38A5"/>
    <w:rsid w:val="002B5D3A"/>
    <w:rsid w:val="002E336A"/>
    <w:rsid w:val="002E68F4"/>
    <w:rsid w:val="002F49A6"/>
    <w:rsid w:val="00307837"/>
    <w:rsid w:val="003109C2"/>
    <w:rsid w:val="00311E61"/>
    <w:rsid w:val="00311F46"/>
    <w:rsid w:val="00313EE4"/>
    <w:rsid w:val="0031646D"/>
    <w:rsid w:val="00316689"/>
    <w:rsid w:val="00317D30"/>
    <w:rsid w:val="00324D4D"/>
    <w:rsid w:val="00331FD5"/>
    <w:rsid w:val="00350C99"/>
    <w:rsid w:val="00360C5D"/>
    <w:rsid w:val="00362433"/>
    <w:rsid w:val="00364609"/>
    <w:rsid w:val="00367F1A"/>
    <w:rsid w:val="003765EB"/>
    <w:rsid w:val="00396AE8"/>
    <w:rsid w:val="003971A4"/>
    <w:rsid w:val="003A67A0"/>
    <w:rsid w:val="003C16CE"/>
    <w:rsid w:val="003C1BEA"/>
    <w:rsid w:val="003C2A25"/>
    <w:rsid w:val="003D1207"/>
    <w:rsid w:val="003D41D2"/>
    <w:rsid w:val="003E2486"/>
    <w:rsid w:val="003F3A37"/>
    <w:rsid w:val="003F3CE3"/>
    <w:rsid w:val="003F417A"/>
    <w:rsid w:val="00410AEB"/>
    <w:rsid w:val="0041689F"/>
    <w:rsid w:val="00420CA5"/>
    <w:rsid w:val="004223F7"/>
    <w:rsid w:val="00424B12"/>
    <w:rsid w:val="00430A36"/>
    <w:rsid w:val="00430D30"/>
    <w:rsid w:val="0043131E"/>
    <w:rsid w:val="00435D05"/>
    <w:rsid w:val="00444BA2"/>
    <w:rsid w:val="00454EC4"/>
    <w:rsid w:val="004551B8"/>
    <w:rsid w:val="00460862"/>
    <w:rsid w:val="00466A52"/>
    <w:rsid w:val="00466D9F"/>
    <w:rsid w:val="004705D3"/>
    <w:rsid w:val="004725BA"/>
    <w:rsid w:val="004824BC"/>
    <w:rsid w:val="00490543"/>
    <w:rsid w:val="0049345A"/>
    <w:rsid w:val="004A14A1"/>
    <w:rsid w:val="004B1F34"/>
    <w:rsid w:val="004B7AA4"/>
    <w:rsid w:val="004C3D9F"/>
    <w:rsid w:val="004C7367"/>
    <w:rsid w:val="004D221B"/>
    <w:rsid w:val="004D4A2E"/>
    <w:rsid w:val="004E356B"/>
    <w:rsid w:val="004E4A5B"/>
    <w:rsid w:val="004E582C"/>
    <w:rsid w:val="004F27D1"/>
    <w:rsid w:val="00501377"/>
    <w:rsid w:val="00504A05"/>
    <w:rsid w:val="00506B90"/>
    <w:rsid w:val="0051024C"/>
    <w:rsid w:val="00510817"/>
    <w:rsid w:val="00510AB4"/>
    <w:rsid w:val="00522288"/>
    <w:rsid w:val="005251BF"/>
    <w:rsid w:val="0052697D"/>
    <w:rsid w:val="00533587"/>
    <w:rsid w:val="00540359"/>
    <w:rsid w:val="00551A7E"/>
    <w:rsid w:val="00555E52"/>
    <w:rsid w:val="00556261"/>
    <w:rsid w:val="0056055D"/>
    <w:rsid w:val="00570CDA"/>
    <w:rsid w:val="00573C0D"/>
    <w:rsid w:val="0057420B"/>
    <w:rsid w:val="0057491C"/>
    <w:rsid w:val="0057736C"/>
    <w:rsid w:val="00593FF7"/>
    <w:rsid w:val="005B0068"/>
    <w:rsid w:val="005B3F06"/>
    <w:rsid w:val="005B70C9"/>
    <w:rsid w:val="005C2CFD"/>
    <w:rsid w:val="005D4523"/>
    <w:rsid w:val="005E34A1"/>
    <w:rsid w:val="005E3AD2"/>
    <w:rsid w:val="005E5086"/>
    <w:rsid w:val="00600119"/>
    <w:rsid w:val="0060022B"/>
    <w:rsid w:val="00605079"/>
    <w:rsid w:val="006118DC"/>
    <w:rsid w:val="00613D6B"/>
    <w:rsid w:val="0061782D"/>
    <w:rsid w:val="00624621"/>
    <w:rsid w:val="00626727"/>
    <w:rsid w:val="00635579"/>
    <w:rsid w:val="006418CD"/>
    <w:rsid w:val="0065031A"/>
    <w:rsid w:val="006516AC"/>
    <w:rsid w:val="0066559C"/>
    <w:rsid w:val="00674E24"/>
    <w:rsid w:val="006820C2"/>
    <w:rsid w:val="00682CFC"/>
    <w:rsid w:val="006864DC"/>
    <w:rsid w:val="00687463"/>
    <w:rsid w:val="006926EE"/>
    <w:rsid w:val="00692B81"/>
    <w:rsid w:val="00693337"/>
    <w:rsid w:val="006A05B8"/>
    <w:rsid w:val="006D4C9E"/>
    <w:rsid w:val="006D5385"/>
    <w:rsid w:val="006D5ADB"/>
    <w:rsid w:val="006E22B0"/>
    <w:rsid w:val="006E455D"/>
    <w:rsid w:val="006E710A"/>
    <w:rsid w:val="006F10DC"/>
    <w:rsid w:val="006F736B"/>
    <w:rsid w:val="00700CB3"/>
    <w:rsid w:val="00710083"/>
    <w:rsid w:val="00731AE2"/>
    <w:rsid w:val="0075151E"/>
    <w:rsid w:val="00753393"/>
    <w:rsid w:val="00764C28"/>
    <w:rsid w:val="00776E24"/>
    <w:rsid w:val="007827C7"/>
    <w:rsid w:val="00783749"/>
    <w:rsid w:val="00786BE8"/>
    <w:rsid w:val="00795CCF"/>
    <w:rsid w:val="007B1758"/>
    <w:rsid w:val="007C34AB"/>
    <w:rsid w:val="007C661A"/>
    <w:rsid w:val="007C78F7"/>
    <w:rsid w:val="007D64D1"/>
    <w:rsid w:val="007E03BB"/>
    <w:rsid w:val="007E2DDE"/>
    <w:rsid w:val="007F3DEC"/>
    <w:rsid w:val="00806880"/>
    <w:rsid w:val="00817954"/>
    <w:rsid w:val="00821F74"/>
    <w:rsid w:val="00825459"/>
    <w:rsid w:val="00827A62"/>
    <w:rsid w:val="00831C68"/>
    <w:rsid w:val="00832091"/>
    <w:rsid w:val="00843729"/>
    <w:rsid w:val="008449A1"/>
    <w:rsid w:val="00872167"/>
    <w:rsid w:val="008758BE"/>
    <w:rsid w:val="00880B4B"/>
    <w:rsid w:val="00887279"/>
    <w:rsid w:val="0089717F"/>
    <w:rsid w:val="00897247"/>
    <w:rsid w:val="00897A06"/>
    <w:rsid w:val="008A4E64"/>
    <w:rsid w:val="008A684E"/>
    <w:rsid w:val="008B1454"/>
    <w:rsid w:val="008C2294"/>
    <w:rsid w:val="008D2EA3"/>
    <w:rsid w:val="008F3C94"/>
    <w:rsid w:val="008F59C8"/>
    <w:rsid w:val="008F6472"/>
    <w:rsid w:val="0090723C"/>
    <w:rsid w:val="00912D5E"/>
    <w:rsid w:val="00916B88"/>
    <w:rsid w:val="00916FFE"/>
    <w:rsid w:val="00925262"/>
    <w:rsid w:val="00932887"/>
    <w:rsid w:val="0093457B"/>
    <w:rsid w:val="0093606F"/>
    <w:rsid w:val="00941C18"/>
    <w:rsid w:val="00945786"/>
    <w:rsid w:val="00955613"/>
    <w:rsid w:val="00956C4B"/>
    <w:rsid w:val="00957BAC"/>
    <w:rsid w:val="00964208"/>
    <w:rsid w:val="00993249"/>
    <w:rsid w:val="00995F87"/>
    <w:rsid w:val="00996C14"/>
    <w:rsid w:val="009A34D1"/>
    <w:rsid w:val="009A5109"/>
    <w:rsid w:val="009A67B9"/>
    <w:rsid w:val="009B0625"/>
    <w:rsid w:val="009B375F"/>
    <w:rsid w:val="009B5204"/>
    <w:rsid w:val="009B71ED"/>
    <w:rsid w:val="009D00FE"/>
    <w:rsid w:val="009D147C"/>
    <w:rsid w:val="009E12DE"/>
    <w:rsid w:val="009E2106"/>
    <w:rsid w:val="009E381E"/>
    <w:rsid w:val="009E5DA0"/>
    <w:rsid w:val="009F6C5F"/>
    <w:rsid w:val="00A06776"/>
    <w:rsid w:val="00A12852"/>
    <w:rsid w:val="00A13656"/>
    <w:rsid w:val="00A17593"/>
    <w:rsid w:val="00A20C60"/>
    <w:rsid w:val="00A21438"/>
    <w:rsid w:val="00A33168"/>
    <w:rsid w:val="00A41714"/>
    <w:rsid w:val="00A479F3"/>
    <w:rsid w:val="00A50115"/>
    <w:rsid w:val="00A50E34"/>
    <w:rsid w:val="00A84553"/>
    <w:rsid w:val="00AC71FD"/>
    <w:rsid w:val="00AD7502"/>
    <w:rsid w:val="00AF4658"/>
    <w:rsid w:val="00B00DD4"/>
    <w:rsid w:val="00B04C75"/>
    <w:rsid w:val="00B0757C"/>
    <w:rsid w:val="00B14773"/>
    <w:rsid w:val="00B26D76"/>
    <w:rsid w:val="00B3277D"/>
    <w:rsid w:val="00B339B8"/>
    <w:rsid w:val="00B440C8"/>
    <w:rsid w:val="00B45082"/>
    <w:rsid w:val="00B45CCF"/>
    <w:rsid w:val="00B578E0"/>
    <w:rsid w:val="00B654A0"/>
    <w:rsid w:val="00B73A59"/>
    <w:rsid w:val="00B876D2"/>
    <w:rsid w:val="00B90DEF"/>
    <w:rsid w:val="00BA21C2"/>
    <w:rsid w:val="00BA416A"/>
    <w:rsid w:val="00BA6EB3"/>
    <w:rsid w:val="00BD2DAC"/>
    <w:rsid w:val="00BD6F58"/>
    <w:rsid w:val="00BF545E"/>
    <w:rsid w:val="00BF7AA2"/>
    <w:rsid w:val="00C009B7"/>
    <w:rsid w:val="00C05D66"/>
    <w:rsid w:val="00C11779"/>
    <w:rsid w:val="00C203F7"/>
    <w:rsid w:val="00C36ACE"/>
    <w:rsid w:val="00C41A06"/>
    <w:rsid w:val="00C42B61"/>
    <w:rsid w:val="00C444FA"/>
    <w:rsid w:val="00C47E8F"/>
    <w:rsid w:val="00C55AB0"/>
    <w:rsid w:val="00C66919"/>
    <w:rsid w:val="00C750CD"/>
    <w:rsid w:val="00C76018"/>
    <w:rsid w:val="00C765F8"/>
    <w:rsid w:val="00C83A41"/>
    <w:rsid w:val="00CA2F4D"/>
    <w:rsid w:val="00CC25EF"/>
    <w:rsid w:val="00CC716E"/>
    <w:rsid w:val="00CD053D"/>
    <w:rsid w:val="00CD1908"/>
    <w:rsid w:val="00CE258E"/>
    <w:rsid w:val="00CE5AC7"/>
    <w:rsid w:val="00CF0A5A"/>
    <w:rsid w:val="00D05478"/>
    <w:rsid w:val="00D209A1"/>
    <w:rsid w:val="00D308DE"/>
    <w:rsid w:val="00D40EC0"/>
    <w:rsid w:val="00D41BF3"/>
    <w:rsid w:val="00D436DC"/>
    <w:rsid w:val="00D45E3D"/>
    <w:rsid w:val="00D47F4B"/>
    <w:rsid w:val="00D61428"/>
    <w:rsid w:val="00D8102F"/>
    <w:rsid w:val="00D8351F"/>
    <w:rsid w:val="00D848A0"/>
    <w:rsid w:val="00D9053F"/>
    <w:rsid w:val="00D912B6"/>
    <w:rsid w:val="00D91CD6"/>
    <w:rsid w:val="00DA557F"/>
    <w:rsid w:val="00DC0C02"/>
    <w:rsid w:val="00DE2D05"/>
    <w:rsid w:val="00DE441E"/>
    <w:rsid w:val="00DE480A"/>
    <w:rsid w:val="00DF2136"/>
    <w:rsid w:val="00DF2D98"/>
    <w:rsid w:val="00DF3460"/>
    <w:rsid w:val="00DF4393"/>
    <w:rsid w:val="00E064A9"/>
    <w:rsid w:val="00E06E40"/>
    <w:rsid w:val="00E20E76"/>
    <w:rsid w:val="00E21DE8"/>
    <w:rsid w:val="00E26A43"/>
    <w:rsid w:val="00E309BF"/>
    <w:rsid w:val="00E421C8"/>
    <w:rsid w:val="00E4443B"/>
    <w:rsid w:val="00E4592D"/>
    <w:rsid w:val="00E45C83"/>
    <w:rsid w:val="00E50CBC"/>
    <w:rsid w:val="00E5359E"/>
    <w:rsid w:val="00E6718E"/>
    <w:rsid w:val="00E707F0"/>
    <w:rsid w:val="00E7212C"/>
    <w:rsid w:val="00E727D9"/>
    <w:rsid w:val="00E774AA"/>
    <w:rsid w:val="00E77871"/>
    <w:rsid w:val="00E81F77"/>
    <w:rsid w:val="00E85F56"/>
    <w:rsid w:val="00E85F7B"/>
    <w:rsid w:val="00E9087E"/>
    <w:rsid w:val="00E91DC0"/>
    <w:rsid w:val="00E93DD8"/>
    <w:rsid w:val="00E9664C"/>
    <w:rsid w:val="00E967DB"/>
    <w:rsid w:val="00E96B31"/>
    <w:rsid w:val="00EA0F58"/>
    <w:rsid w:val="00EA4598"/>
    <w:rsid w:val="00EA5FCD"/>
    <w:rsid w:val="00EB0F05"/>
    <w:rsid w:val="00EB5C6C"/>
    <w:rsid w:val="00EC71BE"/>
    <w:rsid w:val="00ED557D"/>
    <w:rsid w:val="00EE2486"/>
    <w:rsid w:val="00EE60DB"/>
    <w:rsid w:val="00EE6FF6"/>
    <w:rsid w:val="00EE7CB5"/>
    <w:rsid w:val="00EF6421"/>
    <w:rsid w:val="00F041D5"/>
    <w:rsid w:val="00F40568"/>
    <w:rsid w:val="00F4168C"/>
    <w:rsid w:val="00F41E88"/>
    <w:rsid w:val="00F42F4C"/>
    <w:rsid w:val="00F712FD"/>
    <w:rsid w:val="00F718D8"/>
    <w:rsid w:val="00F75EA7"/>
    <w:rsid w:val="00F769DB"/>
    <w:rsid w:val="00F90353"/>
    <w:rsid w:val="00F90D5D"/>
    <w:rsid w:val="00F92FB9"/>
    <w:rsid w:val="00F96BB5"/>
    <w:rsid w:val="00FB2DB9"/>
    <w:rsid w:val="00FC18B1"/>
    <w:rsid w:val="00FD2203"/>
    <w:rsid w:val="00FD54DD"/>
    <w:rsid w:val="00FE5B7A"/>
    <w:rsid w:val="00FE6AF1"/>
    <w:rsid w:val="00FF0AF1"/>
    <w:rsid w:val="00FF5D92"/>
    <w:rsid w:val="758E8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FD9CB"/>
  <w15:chartTrackingRefBased/>
  <w15:docId w15:val="{ED882416-AAEC-4525-B9E9-BDE50427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HAns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359"/>
    <w:pPr>
      <w:spacing w:after="200" w:line="276" w:lineRule="auto"/>
    </w:pPr>
    <w:rPr>
      <w:color w:val="000000" w:themeColor="text1"/>
      <w:sz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B35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 w:cs="Times New Roman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B35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 w:cs="Times New Roman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1B35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 w:cs="Times New Roman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B35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 w:cs="Times New Roman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1B35"/>
    <w:pPr>
      <w:spacing w:before="200" w:after="80"/>
      <w:outlineLvl w:val="5"/>
    </w:pPr>
    <w:rPr>
      <w:rFonts w:asciiTheme="majorHAnsi" w:hAnsiTheme="majorHAnsi" w:cs="Times New Roman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1B35"/>
    <w:pPr>
      <w:spacing w:before="200" w:after="80"/>
      <w:outlineLvl w:val="6"/>
    </w:pPr>
    <w:rPr>
      <w:rFonts w:asciiTheme="majorHAnsi" w:hAnsiTheme="majorHAnsi" w:cs="Times New Roman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1B35"/>
    <w:pPr>
      <w:spacing w:before="200" w:after="80"/>
      <w:outlineLvl w:val="7"/>
    </w:pPr>
    <w:rPr>
      <w:rFonts w:asciiTheme="majorHAnsi" w:hAnsiTheme="majorHAnsi" w:cs="Times New Roman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1B35"/>
    <w:pPr>
      <w:spacing w:before="200" w:after="80"/>
      <w:outlineLvl w:val="8"/>
    </w:pPr>
    <w:rPr>
      <w:rFonts w:asciiTheme="majorHAnsi" w:hAnsiTheme="majorHAnsi" w:cs="Times New Roman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Normal"/>
    <w:next w:val="Normal"/>
    <w:link w:val="SectionChar"/>
    <w:uiPriority w:val="1"/>
    <w:qFormat/>
    <w:rsid w:val="00071B35"/>
    <w:pPr>
      <w:spacing w:after="120"/>
      <w:contextualSpacing/>
    </w:pPr>
    <w:rPr>
      <w:rFonts w:asciiTheme="majorHAnsi" w:hAnsiTheme="majorHAnsi" w:cs="Times New Roman"/>
      <w:b/>
      <w:color w:val="9FB8CD" w:themeColor="accent2"/>
      <w:sz w:val="24"/>
    </w:rPr>
  </w:style>
  <w:style w:type="character" w:customStyle="1" w:styleId="SectionChar">
    <w:name w:val="Section Char"/>
    <w:basedOn w:val="DefaultParagraphFont"/>
    <w:link w:val="Section"/>
    <w:uiPriority w:val="1"/>
    <w:rsid w:val="00071B35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paragraph" w:customStyle="1" w:styleId="Subsection">
    <w:name w:val="Subsection"/>
    <w:basedOn w:val="Normal"/>
    <w:link w:val="SubsectionChar"/>
    <w:uiPriority w:val="3"/>
    <w:qFormat/>
    <w:rsid w:val="00071B35"/>
    <w:pPr>
      <w:spacing w:before="40" w:after="80"/>
    </w:pPr>
    <w:rPr>
      <w:rFonts w:asciiTheme="majorHAnsi" w:hAnsiTheme="majorHAnsi" w:cs="Times New Roman"/>
      <w:b/>
      <w:color w:val="727CA3" w:themeColor="accent1"/>
      <w:sz w:val="18"/>
    </w:rPr>
  </w:style>
  <w:style w:type="character" w:customStyle="1" w:styleId="SubsectionChar">
    <w:name w:val="Subsection Char"/>
    <w:basedOn w:val="DefaultParagraphFont"/>
    <w:link w:val="Subsection"/>
    <w:uiPriority w:val="3"/>
    <w:rsid w:val="00071B35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071B35"/>
    <w:pPr>
      <w:jc w:val="right"/>
    </w:pPr>
    <w:rPr>
      <w:rFonts w:asciiTheme="majorHAnsi" w:hAnsiTheme="majorHAnsi" w:cs="Times New Roman"/>
      <w:noProof/>
      <w:color w:val="525A7D" w:themeColor="accent1" w:themeShade="BF"/>
      <w:sz w:val="40"/>
      <w:szCs w:val="40"/>
    </w:rPr>
  </w:style>
  <w:style w:type="character" w:customStyle="1" w:styleId="PersonalNameChar">
    <w:name w:val="Personal Name Char"/>
    <w:basedOn w:val="NoSpacingChar"/>
    <w:link w:val="PersonalName"/>
    <w:uiPriority w:val="1"/>
    <w:rsid w:val="00071B35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paragraph" w:styleId="NoSpacing">
    <w:name w:val="No Spacing"/>
    <w:basedOn w:val="Normal"/>
    <w:link w:val="NoSpacingChar"/>
    <w:uiPriority w:val="99"/>
    <w:qFormat/>
    <w:rsid w:val="00071B35"/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rsid w:val="00071B35"/>
    <w:pPr>
      <w:spacing w:before="200"/>
      <w:contextualSpacing/>
      <w:jc w:val="right"/>
    </w:pPr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SendersAddressChar">
    <w:name w:val="Sender's Address Char"/>
    <w:basedOn w:val="NoSpacingChar"/>
    <w:link w:val="SendersAddress"/>
    <w:uiPriority w:val="1"/>
    <w:semiHidden/>
    <w:rsid w:val="00071B35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071B35"/>
    <w:rPr>
      <w:color w:val="727CA3" w:themeColor="accent1"/>
      <w:sz w:val="18"/>
    </w:rPr>
  </w:style>
  <w:style w:type="character" w:customStyle="1" w:styleId="SubsectionDateChar">
    <w:name w:val="Subsection Date Char"/>
    <w:basedOn w:val="SubsectionChar"/>
    <w:link w:val="SubsectionDate"/>
    <w:uiPriority w:val="4"/>
    <w:rsid w:val="00071B35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SubsectionText">
    <w:name w:val="Subsection Text"/>
    <w:basedOn w:val="Normal"/>
    <w:uiPriority w:val="5"/>
    <w:qFormat/>
    <w:rsid w:val="00071B35"/>
    <w:pPr>
      <w:spacing w:after="320"/>
      <w:contextualSpacing/>
    </w:pPr>
    <w:rPr>
      <w:rFonts w:cs="Times New Roman"/>
    </w:rPr>
  </w:style>
  <w:style w:type="paragraph" w:customStyle="1" w:styleId="HeaderFirstPage">
    <w:name w:val="Header First Page"/>
    <w:basedOn w:val="Header"/>
    <w:qFormat/>
    <w:rsid w:val="00071B35"/>
    <w:pPr>
      <w:pBdr>
        <w:bottom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line="396" w:lineRule="auto"/>
    </w:pPr>
    <w:rPr>
      <w:rFonts w:cs="Times New Roman"/>
      <w:color w:val="7F7F7F" w:themeColor="text1" w:themeTint="80"/>
    </w:rPr>
  </w:style>
  <w:style w:type="paragraph" w:styleId="Header">
    <w:name w:val="header"/>
    <w:basedOn w:val="Normal"/>
    <w:link w:val="HeaderChar"/>
    <w:uiPriority w:val="99"/>
    <w:semiHidden/>
    <w:unhideWhenUsed/>
    <w:rsid w:val="00071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B35"/>
  </w:style>
  <w:style w:type="paragraph" w:customStyle="1" w:styleId="AddressText">
    <w:name w:val="Address Text"/>
    <w:basedOn w:val="NoSpacing"/>
    <w:uiPriority w:val="2"/>
    <w:qFormat/>
    <w:rsid w:val="00071B35"/>
    <w:pPr>
      <w:spacing w:before="200"/>
      <w:contextualSpacing/>
      <w:jc w:val="right"/>
    </w:pPr>
    <w:rPr>
      <w:rFonts w:asciiTheme="majorHAnsi" w:hAnsiTheme="majorHAnsi" w:cs="Times New Roman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rsid w:val="00071B35"/>
    <w:pPr>
      <w:pBdr>
        <w:bottom w:val="dashed" w:sz="4" w:space="18" w:color="7F7F7F" w:themeColor="text1" w:themeTint="80"/>
      </w:pBdr>
      <w:tabs>
        <w:tab w:val="clear" w:pos="4513"/>
        <w:tab w:val="clear" w:pos="9026"/>
        <w:tab w:val="center" w:pos="4320"/>
        <w:tab w:val="right" w:pos="8640"/>
      </w:tabs>
      <w:spacing w:line="396" w:lineRule="auto"/>
      <w:contextualSpacing/>
    </w:pPr>
    <w:rPr>
      <w:rFonts w:cs="Times New Roman"/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rsid w:val="00071B35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rFonts w:cs="Times New Roman"/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rsid w:val="00071B35"/>
    <w:pPr>
      <w:pBdr>
        <w:bottom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line="396" w:lineRule="auto"/>
      <w:contextualSpacing/>
      <w:jc w:val="right"/>
    </w:pPr>
    <w:rPr>
      <w:rFonts w:cs="Times New Roman"/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rsid w:val="00071B35"/>
    <w:pPr>
      <w:pBdr>
        <w:top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jc w:val="right"/>
    </w:pPr>
    <w:rPr>
      <w:rFonts w:cs="Times New Roman"/>
      <w:color w:val="7F7F7F" w:themeColor="text1" w:themeTint="80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71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1B35"/>
  </w:style>
  <w:style w:type="character" w:customStyle="1" w:styleId="Heading2Char">
    <w:name w:val="Heading 2 Char"/>
    <w:basedOn w:val="DefaultParagraphFont"/>
    <w:link w:val="Heading2"/>
    <w:uiPriority w:val="9"/>
    <w:semiHidden/>
    <w:rsid w:val="00071B35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B35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1B35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B35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1B35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1B35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1B35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1B35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071B35"/>
    <w:pPr>
      <w:tabs>
        <w:tab w:val="right" w:leader="dot" w:pos="8630"/>
      </w:tabs>
      <w:spacing w:after="40"/>
    </w:pPr>
    <w:rPr>
      <w:rFonts w:cs="Times New Roman"/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071B35"/>
    <w:pPr>
      <w:tabs>
        <w:tab w:val="right" w:leader="dot" w:pos="8630"/>
      </w:tabs>
      <w:spacing w:after="40"/>
      <w:ind w:left="216"/>
    </w:pPr>
    <w:rPr>
      <w:rFonts w:cs="Times New Roman"/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071B35"/>
    <w:pPr>
      <w:tabs>
        <w:tab w:val="right" w:leader="dot" w:pos="8630"/>
      </w:tabs>
      <w:spacing w:after="40"/>
      <w:ind w:left="446"/>
    </w:pPr>
    <w:rPr>
      <w:rFonts w:cs="Times New Roman"/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071B35"/>
    <w:pPr>
      <w:tabs>
        <w:tab w:val="right" w:leader="dot" w:pos="8630"/>
      </w:tabs>
      <w:spacing w:after="40"/>
      <w:ind w:left="662"/>
    </w:pPr>
    <w:rPr>
      <w:rFonts w:cs="Times New Roman"/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071B35"/>
    <w:pPr>
      <w:tabs>
        <w:tab w:val="right" w:leader="dot" w:pos="8630"/>
      </w:tabs>
      <w:spacing w:after="40"/>
      <w:ind w:left="878"/>
    </w:pPr>
    <w:rPr>
      <w:rFonts w:cs="Times New Roman"/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071B35"/>
    <w:pPr>
      <w:tabs>
        <w:tab w:val="right" w:leader="dot" w:pos="8630"/>
      </w:tabs>
      <w:spacing w:after="40"/>
      <w:ind w:left="1094"/>
    </w:pPr>
    <w:rPr>
      <w:rFonts w:cs="Times New Roman"/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071B35"/>
    <w:pPr>
      <w:tabs>
        <w:tab w:val="right" w:leader="dot" w:pos="8630"/>
      </w:tabs>
      <w:spacing w:after="40"/>
      <w:ind w:left="1325"/>
    </w:pPr>
    <w:rPr>
      <w:rFonts w:cs="Times New Roman"/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071B35"/>
    <w:pPr>
      <w:tabs>
        <w:tab w:val="right" w:leader="dot" w:pos="8630"/>
      </w:tabs>
      <w:spacing w:after="40"/>
      <w:ind w:left="1540"/>
    </w:pPr>
    <w:rPr>
      <w:rFonts w:cs="Times New Roman"/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071B35"/>
    <w:pPr>
      <w:tabs>
        <w:tab w:val="right" w:leader="dot" w:pos="8630"/>
      </w:tabs>
      <w:spacing w:after="40"/>
      <w:ind w:left="1760"/>
    </w:pPr>
    <w:rPr>
      <w:rFonts w:cs="Times New Roman"/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071B35"/>
    <w:pPr>
      <w:numPr>
        <w:numId w:val="2"/>
      </w:numPr>
      <w:spacing w:after="120"/>
      <w:contextualSpacing/>
    </w:pPr>
    <w:rPr>
      <w:rFonts w:cs="Times New Roman"/>
    </w:rPr>
  </w:style>
  <w:style w:type="paragraph" w:styleId="ListBullet2">
    <w:name w:val="List Bullet 2"/>
    <w:basedOn w:val="Normal"/>
    <w:uiPriority w:val="36"/>
    <w:semiHidden/>
    <w:unhideWhenUsed/>
    <w:qFormat/>
    <w:rsid w:val="00071B35"/>
    <w:pPr>
      <w:numPr>
        <w:numId w:val="4"/>
      </w:numPr>
      <w:spacing w:after="120"/>
      <w:contextualSpacing/>
    </w:pPr>
    <w:rPr>
      <w:rFonts w:cs="Times New Roman"/>
    </w:rPr>
  </w:style>
  <w:style w:type="paragraph" w:styleId="ListBullet3">
    <w:name w:val="List Bullet 3"/>
    <w:basedOn w:val="Normal"/>
    <w:uiPriority w:val="36"/>
    <w:semiHidden/>
    <w:unhideWhenUsed/>
    <w:qFormat/>
    <w:rsid w:val="00071B35"/>
    <w:pPr>
      <w:numPr>
        <w:numId w:val="6"/>
      </w:numPr>
      <w:spacing w:after="120"/>
      <w:contextualSpacing/>
    </w:pPr>
    <w:rPr>
      <w:rFonts w:cs="Times New Roman"/>
    </w:rPr>
  </w:style>
  <w:style w:type="paragraph" w:styleId="ListBullet4">
    <w:name w:val="List Bullet 4"/>
    <w:basedOn w:val="Normal"/>
    <w:uiPriority w:val="36"/>
    <w:semiHidden/>
    <w:unhideWhenUsed/>
    <w:qFormat/>
    <w:rsid w:val="00071B35"/>
    <w:pPr>
      <w:numPr>
        <w:numId w:val="8"/>
      </w:numPr>
      <w:spacing w:after="120"/>
      <w:contextualSpacing/>
    </w:pPr>
    <w:rPr>
      <w:rFonts w:cs="Times New Roman"/>
    </w:rPr>
  </w:style>
  <w:style w:type="paragraph" w:styleId="ListBullet5">
    <w:name w:val="List Bullet 5"/>
    <w:basedOn w:val="Normal"/>
    <w:uiPriority w:val="36"/>
    <w:semiHidden/>
    <w:unhideWhenUsed/>
    <w:qFormat/>
    <w:rsid w:val="00071B35"/>
    <w:pPr>
      <w:numPr>
        <w:numId w:val="10"/>
      </w:numPr>
      <w:spacing w:after="120"/>
      <w:contextualSpacing/>
    </w:pPr>
    <w:rPr>
      <w:rFonts w:cs="Times New Roman"/>
    </w:rPr>
  </w:style>
  <w:style w:type="paragraph" w:styleId="Title">
    <w:name w:val="Title"/>
    <w:basedOn w:val="Normal"/>
    <w:link w:val="TitleChar"/>
    <w:uiPriority w:val="10"/>
    <w:unhideWhenUsed/>
    <w:qFormat/>
    <w:rsid w:val="00071B35"/>
    <w:rPr>
      <w:rFonts w:asciiTheme="majorHAnsi" w:hAnsiTheme="majorHAnsi" w:cs="Times New Roman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71B35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unhideWhenUsed/>
    <w:qFormat/>
    <w:rsid w:val="00071B35"/>
    <w:pPr>
      <w:spacing w:after="720"/>
    </w:pPr>
    <w:rPr>
      <w:rFonts w:asciiTheme="majorHAnsi" w:hAnsiTheme="maj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1B35"/>
    <w:rPr>
      <w:rFonts w:asciiTheme="majorHAnsi" w:hAnsiTheme="majorHAnsi"/>
      <w:color w:val="9FB8CD" w:themeColor="accent2"/>
      <w:sz w:val="24"/>
      <w:szCs w:val="24"/>
      <w:lang w:eastAsia="ja-JP"/>
    </w:rPr>
  </w:style>
  <w:style w:type="character" w:styleId="Strong">
    <w:name w:val="Strong"/>
    <w:uiPriority w:val="22"/>
    <w:qFormat/>
    <w:rsid w:val="00071B35"/>
    <w:rPr>
      <w:rFonts w:asciiTheme="minorHAnsi" w:hAnsiTheme="minorHAnsi"/>
      <w:b/>
      <w:color w:val="9FB8CD" w:themeColor="accent2"/>
    </w:rPr>
  </w:style>
  <w:style w:type="character" w:styleId="Emphasis">
    <w:name w:val="Emphasis"/>
    <w:uiPriority w:val="20"/>
    <w:qFormat/>
    <w:rsid w:val="00071B35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071B35"/>
    <w:rPr>
      <w:color w:val="000000" w:themeColor="text1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071B35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link w:val="QuoteChar"/>
    <w:uiPriority w:val="29"/>
    <w:qFormat/>
    <w:rsid w:val="00071B35"/>
    <w:rPr>
      <w:rFonts w:cs="Times New Roman"/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071B35"/>
    <w:rPr>
      <w:rFonts w:cs="Times New Roman"/>
      <w:i/>
      <w:color w:val="7F7F7F" w:themeColor="background1" w:themeShade="7F"/>
      <w:sz w:val="20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071B35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 w:cs="Times New Roman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1B35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SubtleEmphasis">
    <w:name w:val="Subtle Emphasis"/>
    <w:basedOn w:val="DefaultParagraphFont"/>
    <w:uiPriority w:val="19"/>
    <w:qFormat/>
    <w:rsid w:val="00071B35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IntenseEmphasis">
    <w:name w:val="Intense Emphasis"/>
    <w:basedOn w:val="DefaultParagraphFont"/>
    <w:uiPriority w:val="21"/>
    <w:qFormat/>
    <w:rsid w:val="00071B35"/>
    <w:rPr>
      <w:rFonts w:cs="Times New Roman"/>
      <w:b/>
      <w:i/>
      <w:color w:val="BAC737" w:themeColor="accent3" w:themeShade="BF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71B35"/>
    <w:rPr>
      <w:rFonts w:cs="Times New Roman"/>
      <w:color w:val="737373" w:themeColor="text1" w:themeTint="8C"/>
      <w:sz w:val="20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071B35"/>
    <w:rPr>
      <w:rFonts w:cs="Times New Roman"/>
      <w:b/>
      <w:color w:val="525A7D" w:themeColor="accent1" w:themeShade="BF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071B35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1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05FA9"/>
    <w:rPr>
      <w:color w:val="B292C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3053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prenticeships@gforce.org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pprenticeships@gforce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4086c1-67aa-4125-a8e4-324e622157de">
      <Terms xmlns="http://schemas.microsoft.com/office/infopath/2007/PartnerControls"/>
    </lcf76f155ced4ddcb4097134ff3c332f>
    <TaxCatchAll xmlns="9476650b-e8a7-4416-87ec-298bc232d136" xsi:nil="true"/>
    <SharedWithUsers xmlns="8e7c096c-9af8-41ab-90d3-7feddd1b146e">
      <UserInfo>
        <DisplayName>Lauren McCormick</DisplayName>
        <AccountId>453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EFED52213D14DA0EA178061E60E93" ma:contentTypeVersion="17" ma:contentTypeDescription="Create a new document." ma:contentTypeScope="" ma:versionID="52ae587a03b5449a5b88310cc8d3f67f">
  <xsd:schema xmlns:xsd="http://www.w3.org/2001/XMLSchema" xmlns:xs="http://www.w3.org/2001/XMLSchema" xmlns:p="http://schemas.microsoft.com/office/2006/metadata/properties" xmlns:ns2="9c4086c1-67aa-4125-a8e4-324e622157de" xmlns:ns3="9476650b-e8a7-4416-87ec-298bc232d136" xmlns:ns4="8e7c096c-9af8-41ab-90d3-7feddd1b146e" targetNamespace="http://schemas.microsoft.com/office/2006/metadata/properties" ma:root="true" ma:fieldsID="221eb2b5eb78ca336b4a02bd92a4063f" ns2:_="" ns3:_="" ns4:_="">
    <xsd:import namespace="9c4086c1-67aa-4125-a8e4-324e622157de"/>
    <xsd:import namespace="9476650b-e8a7-4416-87ec-298bc232d136"/>
    <xsd:import namespace="8e7c096c-9af8-41ab-90d3-7feddd1b14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086c1-67aa-4125-a8e4-324e62215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02c6897-ef5c-46dd-b26e-e38e1bdfe3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6650b-e8a7-4416-87ec-298bc232d13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60d3197-0618-4056-bfc2-99eeb784d57c}" ma:internalName="TaxCatchAll" ma:showField="CatchAllData" ma:web="9476650b-e8a7-4416-87ec-298bc232d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c096c-9af8-41ab-90d3-7feddd1b1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CE7810-57A1-4067-B742-F360D0089F37}">
  <ds:schemaRefs>
    <ds:schemaRef ds:uri="http://schemas.microsoft.com/office/2006/metadata/properties"/>
    <ds:schemaRef ds:uri="http://schemas.microsoft.com/office/infopath/2007/PartnerControls"/>
    <ds:schemaRef ds:uri="9c4086c1-67aa-4125-a8e4-324e622157de"/>
    <ds:schemaRef ds:uri="9476650b-e8a7-4416-87ec-298bc232d136"/>
    <ds:schemaRef ds:uri="8e7c096c-9af8-41ab-90d3-7feddd1b146e"/>
  </ds:schemaRefs>
</ds:datastoreItem>
</file>

<file path=customXml/itemProps2.xml><?xml version="1.0" encoding="utf-8"?>
<ds:datastoreItem xmlns:ds="http://schemas.openxmlformats.org/officeDocument/2006/customXml" ds:itemID="{493E92E4-1EFE-4433-991C-BD9D992F1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CB18F-BA59-4556-9D11-551A7FA91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086c1-67aa-4125-a8e4-324e622157de"/>
    <ds:schemaRef ds:uri="9476650b-e8a7-4416-87ec-298bc232d136"/>
    <ds:schemaRef ds:uri="8e7c096c-9af8-41ab-90d3-7feddd1b1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Links>
    <vt:vector size="6" baseType="variant">
      <vt:variant>
        <vt:i4>262250</vt:i4>
      </vt:variant>
      <vt:variant>
        <vt:i4>0</vt:i4>
      </vt:variant>
      <vt:variant>
        <vt:i4>0</vt:i4>
      </vt:variant>
      <vt:variant>
        <vt:i4>5</vt:i4>
      </vt:variant>
      <vt:variant>
        <vt:lpwstr>mailto:apprenticeships@gforce.org.au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Finley</dc:creator>
  <cp:keywords/>
  <dc:description/>
  <cp:lastModifiedBy>Donna</cp:lastModifiedBy>
  <cp:revision>2</cp:revision>
  <cp:lastPrinted>2024-04-19T02:14:00Z</cp:lastPrinted>
  <dcterms:created xsi:type="dcterms:W3CDTF">2024-05-31T01:22:00Z</dcterms:created>
  <dcterms:modified xsi:type="dcterms:W3CDTF">2024-05-31T01:22:00Z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0x010100DBBEFED52213D14DA0EA178061E60E93</vt:lpwstr>
  </property>
  <property fmtid="{D5CDD505-2E9C-101B-9397-08002B2CF9AE}" pid="3" name="MediaServiceImageTags">
    <vt:lpwstr/>
  </property>
</Properties>
</file>